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5D" w:rsidRDefault="004A62B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C4B382" wp14:editId="52275FD0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750788" cy="10668000"/>
            <wp:effectExtent l="0" t="0" r="3175" b="0"/>
            <wp:wrapNone/>
            <wp:docPr id="1" name="Рисунок 1" descr="E:\Обложки\Началка\ВУД\Школьный 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Началка\ВУД\Школьный теа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401" cy="1067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/>
    <w:p w:rsidR="004A62BF" w:rsidRDefault="004A62BF" w:rsidP="004A6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F0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A62BF" w:rsidRDefault="004A62BF" w:rsidP="004A62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190F02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Pr="00190F02">
        <w:rPr>
          <w:rFonts w:ascii="Times New Roman" w:hAnsi="Times New Roman"/>
          <w:sz w:val="28"/>
          <w:szCs w:val="28"/>
        </w:rPr>
        <w:t xml:space="preserve"> составлена на основе </w:t>
      </w:r>
      <w:r>
        <w:rPr>
          <w:rFonts w:ascii="Times New Roman" w:hAnsi="Times New Roman"/>
          <w:sz w:val="28"/>
          <w:szCs w:val="28"/>
        </w:rPr>
        <w:t>требований к результатам освоения ООП НОО, Программы формирования УУД ООП НОО «</w:t>
      </w:r>
      <w:proofErr w:type="spellStart"/>
      <w:r>
        <w:rPr>
          <w:rFonts w:ascii="Times New Roman" w:hAnsi="Times New Roman"/>
          <w:sz w:val="28"/>
          <w:szCs w:val="28"/>
        </w:rPr>
        <w:t>Ижморская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№1», </w:t>
      </w:r>
      <w:r w:rsidRPr="00190F02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И. А. </w:t>
      </w:r>
      <w:proofErr w:type="spellStart"/>
      <w:r>
        <w:rPr>
          <w:rFonts w:ascii="Times New Roman" w:hAnsi="Times New Roman"/>
          <w:sz w:val="28"/>
          <w:szCs w:val="28"/>
        </w:rPr>
        <w:t>Генераловой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«Театр».</w:t>
      </w:r>
    </w:p>
    <w:p w:rsidR="004A62BF" w:rsidRDefault="004A62BF" w:rsidP="004A6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Составители: Егошина Е. М., </w:t>
      </w:r>
      <w:proofErr w:type="spellStart"/>
      <w:r>
        <w:rPr>
          <w:rFonts w:ascii="Times New Roman" w:hAnsi="Times New Roman"/>
          <w:sz w:val="28"/>
          <w:szCs w:val="28"/>
        </w:rPr>
        <w:t>Машьянова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М., Иванникова Л. В., Митрофанова С. Н., Пономарева В. М., </w:t>
      </w:r>
      <w:proofErr w:type="spellStart"/>
      <w:r>
        <w:rPr>
          <w:rFonts w:ascii="Times New Roman" w:hAnsi="Times New Roman"/>
          <w:sz w:val="28"/>
          <w:szCs w:val="28"/>
        </w:rPr>
        <w:t>Худайбердина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З. Т., </w:t>
      </w:r>
      <w:proofErr w:type="spellStart"/>
      <w:r>
        <w:rPr>
          <w:rFonts w:ascii="Times New Roman" w:hAnsi="Times New Roman"/>
          <w:sz w:val="28"/>
          <w:szCs w:val="28"/>
        </w:rPr>
        <w:t>Седельцева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А., </w:t>
      </w:r>
      <w:proofErr w:type="spellStart"/>
      <w:r>
        <w:rPr>
          <w:rFonts w:ascii="Times New Roman" w:hAnsi="Times New Roman"/>
          <w:sz w:val="28"/>
          <w:szCs w:val="28"/>
        </w:rPr>
        <w:t>Веселина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 С., Осинцева Н. И., Новикова М. В.</w:t>
      </w:r>
    </w:p>
    <w:p w:rsidR="004A62BF" w:rsidRPr="00CE268E" w:rsidRDefault="004A62BF" w:rsidP="004A62BF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ПОЯСНИТЕЛЬНАЯ ЗАПИСКА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Образовательной областью данной программы является искусство. Новизна программы заключается в том, что здесь интегрируются предметы художественно-эстетичес</w:t>
      </w:r>
      <w:bookmarkStart w:id="0" w:name="_GoBack"/>
      <w:bookmarkEnd w:id="0"/>
      <w:r w:rsidRPr="00CE268E">
        <w:rPr>
          <w:rStyle w:val="BodyTextChar"/>
          <w:color w:val="000000"/>
          <w:sz w:val="28"/>
          <w:szCs w:val="28"/>
        </w:rPr>
        <w:t xml:space="preserve">кого цикла на уровне </w:t>
      </w:r>
      <w:proofErr w:type="spellStart"/>
      <w:r w:rsidRPr="00CE268E">
        <w:rPr>
          <w:rStyle w:val="BodyTextChar"/>
          <w:color w:val="000000"/>
          <w:sz w:val="28"/>
          <w:szCs w:val="28"/>
        </w:rPr>
        <w:t>межпредметных</w:t>
      </w:r>
      <w:proofErr w:type="spellEnd"/>
      <w:r w:rsidRPr="00CE268E">
        <w:rPr>
          <w:rStyle w:val="BodyTextChar"/>
          <w:color w:val="000000"/>
          <w:sz w:val="28"/>
          <w:szCs w:val="28"/>
        </w:rPr>
        <w:t xml:space="preserve"> связей, позволяющих формировать в единстве содержательные, операционные и мотивационные компоненты учебной деятельности. Программа направлена на развитие духовности личности, творческих способностей ребенка, умение видеть и творить прекрасное.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Введение преподавания театрального искусства в общеобразовательную школу способно эффективно повлиять на </w:t>
      </w:r>
      <w:proofErr w:type="spellStart"/>
      <w:r w:rsidRPr="00CE268E">
        <w:rPr>
          <w:rStyle w:val="BodyTextChar"/>
          <w:color w:val="000000"/>
          <w:sz w:val="28"/>
          <w:szCs w:val="28"/>
        </w:rPr>
        <w:t>воспитательно</w:t>
      </w:r>
      <w:proofErr w:type="spellEnd"/>
      <w:r w:rsidRPr="00CE268E">
        <w:rPr>
          <w:rStyle w:val="BodyTextChar"/>
          <w:color w:val="000000"/>
          <w:sz w:val="28"/>
          <w:szCs w:val="28"/>
        </w:rPr>
        <w:t>-образовательный процесс. Сплочение коллектива класса, расширение культурного диапазона учеников, повышение культуры поведения - всё это возможно осуществлять через обучение и творчество на театральных занятиях в школе. Особое значение театральное творчество приобретает в начальной школе. Оно не только помогает воспитывать, но и обучает с помощью игры, т.к. для детей игра в этом возрасте - основной вид деятельности, постоянно перерастающий в работу (обучение).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Программа курса «Театр » составлена на основе: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-примерной программы внеурочной деятельности (под редакцией </w:t>
      </w:r>
      <w:proofErr w:type="spellStart"/>
      <w:r w:rsidRPr="00CE268E">
        <w:rPr>
          <w:rStyle w:val="BodyTextChar"/>
          <w:color w:val="000000"/>
          <w:sz w:val="28"/>
          <w:szCs w:val="28"/>
        </w:rPr>
        <w:t>В.А.Горского</w:t>
      </w:r>
      <w:proofErr w:type="spellEnd"/>
      <w:r w:rsidRPr="00CE268E">
        <w:rPr>
          <w:rStyle w:val="BodyTextChar"/>
          <w:color w:val="000000"/>
          <w:sz w:val="28"/>
          <w:szCs w:val="28"/>
        </w:rPr>
        <w:t>) «Школьный театр «Петрушка»». М.: Просвещение, 2010;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- программы курса «Театр» для начальной школы И.А. </w:t>
      </w:r>
      <w:proofErr w:type="spellStart"/>
      <w:r w:rsidRPr="00CE268E">
        <w:rPr>
          <w:rStyle w:val="BodyTextChar"/>
          <w:color w:val="000000"/>
          <w:sz w:val="28"/>
          <w:szCs w:val="28"/>
        </w:rPr>
        <w:t>Генералова</w:t>
      </w:r>
      <w:proofErr w:type="spellEnd"/>
      <w:r w:rsidRPr="00CE268E">
        <w:rPr>
          <w:rStyle w:val="BodyTextChar"/>
          <w:color w:val="000000"/>
          <w:sz w:val="28"/>
          <w:szCs w:val="28"/>
        </w:rPr>
        <w:t xml:space="preserve"> (Образовательная система «Школа 2100» Сборник </w:t>
      </w:r>
      <w:proofErr w:type="spellStart"/>
      <w:r w:rsidRPr="00CE268E">
        <w:rPr>
          <w:rStyle w:val="BodyTextChar"/>
          <w:color w:val="000000"/>
          <w:sz w:val="28"/>
          <w:szCs w:val="28"/>
        </w:rPr>
        <w:t>программ</w:t>
      </w:r>
      <w:proofErr w:type="gramStart"/>
      <w:r w:rsidRPr="00CE268E">
        <w:rPr>
          <w:rStyle w:val="BodyTextChar"/>
          <w:color w:val="000000"/>
          <w:sz w:val="28"/>
          <w:szCs w:val="28"/>
        </w:rPr>
        <w:t>.Н</w:t>
      </w:r>
      <w:proofErr w:type="gramEnd"/>
      <w:r w:rsidRPr="00CE268E">
        <w:rPr>
          <w:rStyle w:val="BodyTextChar"/>
          <w:color w:val="000000"/>
          <w:sz w:val="28"/>
          <w:szCs w:val="28"/>
        </w:rPr>
        <w:t>ачальная</w:t>
      </w:r>
      <w:proofErr w:type="spellEnd"/>
      <w:r w:rsidRPr="00CE268E">
        <w:rPr>
          <w:rStyle w:val="BodyTextChar"/>
          <w:color w:val="000000"/>
          <w:sz w:val="28"/>
          <w:szCs w:val="28"/>
        </w:rPr>
        <w:t xml:space="preserve"> школа (Под научной редакцией Д.И. </w:t>
      </w:r>
      <w:proofErr w:type="spellStart"/>
      <w:r w:rsidRPr="00CE268E">
        <w:rPr>
          <w:rStyle w:val="BodyTextChar"/>
          <w:color w:val="000000"/>
          <w:sz w:val="28"/>
          <w:szCs w:val="28"/>
        </w:rPr>
        <w:t>Фельдштейна</w:t>
      </w:r>
      <w:proofErr w:type="spellEnd"/>
      <w:r w:rsidRPr="00CE268E">
        <w:rPr>
          <w:rStyle w:val="BodyTextChar"/>
          <w:color w:val="000000"/>
          <w:sz w:val="28"/>
          <w:szCs w:val="28"/>
        </w:rPr>
        <w:t xml:space="preserve">)). М.: </w:t>
      </w:r>
      <w:proofErr w:type="spellStart"/>
      <w:r w:rsidRPr="00CE268E">
        <w:rPr>
          <w:rStyle w:val="BodyTextChar"/>
          <w:color w:val="000000"/>
          <w:sz w:val="28"/>
          <w:szCs w:val="28"/>
        </w:rPr>
        <w:t>Баласс</w:t>
      </w:r>
      <w:proofErr w:type="spellEnd"/>
      <w:r w:rsidRPr="00CE268E">
        <w:rPr>
          <w:rStyle w:val="BodyTextChar"/>
          <w:color w:val="000000"/>
          <w:sz w:val="28"/>
          <w:szCs w:val="28"/>
        </w:rPr>
        <w:t>, 2008.</w:t>
      </w:r>
    </w:p>
    <w:p w:rsidR="004A62BF" w:rsidRPr="00CE268E" w:rsidRDefault="004A62BF" w:rsidP="004A62BF">
      <w:pPr>
        <w:pStyle w:val="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3"/>
          <w:color w:val="000000"/>
          <w:sz w:val="28"/>
          <w:szCs w:val="28"/>
          <w:lang w:eastAsia="ru-RU"/>
        </w:rPr>
        <w:t>Цель программы: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Воспитание гармоничной разносторонней личности, развитие ее творческого потенциала и общекультурного кругозора, способной адекватно воспринимать искусство.</w:t>
      </w:r>
    </w:p>
    <w:p w:rsidR="004A62BF" w:rsidRPr="00CE268E" w:rsidRDefault="004A62BF" w:rsidP="004A62BF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CE268E">
        <w:rPr>
          <w:rStyle w:val="3"/>
          <w:color w:val="000000"/>
          <w:sz w:val="28"/>
          <w:szCs w:val="28"/>
          <w:lang w:eastAsia="ru-RU"/>
        </w:rPr>
        <w:t>Обучающие задачи: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tabs>
          <w:tab w:val="left" w:pos="1335"/>
        </w:tabs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формировать целостное представление об искусстве;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tabs>
          <w:tab w:val="left" w:pos="1335"/>
        </w:tabs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сформировать навыки творческой деятельности;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tabs>
          <w:tab w:val="left" w:pos="1335"/>
        </w:tabs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сформировать и расширить представления о понятиях общих и специальных для разных видов искусства;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tabs>
          <w:tab w:val="left" w:pos="1335"/>
        </w:tabs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сформировать умения и навыки в области актерского мастерства: уметь применять на практике полученные знания.</w:t>
      </w:r>
    </w:p>
    <w:p w:rsidR="004A62BF" w:rsidRPr="00CE268E" w:rsidRDefault="004A62BF" w:rsidP="004A62BF">
      <w:pPr>
        <w:pStyle w:val="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3"/>
          <w:color w:val="000000"/>
          <w:sz w:val="28"/>
          <w:szCs w:val="28"/>
          <w:lang w:eastAsia="ru-RU"/>
        </w:rPr>
        <w:t>Воспитательные задачи: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tabs>
          <w:tab w:val="left" w:pos="1335"/>
        </w:tabs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способствовать воспитанию художественно-эстетического вкуса, интереса к искусству;</w:t>
      </w:r>
    </w:p>
    <w:p w:rsidR="004A62BF" w:rsidRPr="00CE268E" w:rsidRDefault="004A62BF" w:rsidP="004A62BF">
      <w:pPr>
        <w:pStyle w:val="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3"/>
          <w:color w:val="000000"/>
          <w:sz w:val="28"/>
          <w:szCs w:val="28"/>
          <w:lang w:eastAsia="ru-RU"/>
        </w:rPr>
        <w:lastRenderedPageBreak/>
        <w:t>Развивающие задачи: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tabs>
          <w:tab w:val="left" w:pos="1335"/>
        </w:tabs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опираясь на синтетическую природу театрального искусства,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способствовать раскрытию и развитию творческого потенциала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каждого ребенка;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tabs>
          <w:tab w:val="left" w:pos="1335"/>
        </w:tabs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помочь овладеть навыками коллективного взаимодействия и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общения;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tabs>
          <w:tab w:val="left" w:pos="1335"/>
        </w:tabs>
        <w:spacing w:before="0" w:line="240" w:lineRule="auto"/>
        <w:ind w:left="20"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через театр привить интерес к мировой художественной культуре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и дать первичные сведения о ней;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• научить творчески, с воображением и фантазией, относиться </w:t>
      </w:r>
      <w:proofErr w:type="gramStart"/>
      <w:r w:rsidRPr="00CE268E">
        <w:rPr>
          <w:rStyle w:val="BodyTextChar"/>
          <w:color w:val="000000"/>
          <w:sz w:val="28"/>
          <w:szCs w:val="28"/>
        </w:rPr>
        <w:t>к</w:t>
      </w:r>
      <w:proofErr w:type="gramEnd"/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любой работе.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Театр рассматривается в контексте других видов искусства, и </w:t>
      </w:r>
      <w:proofErr w:type="gramStart"/>
      <w:r w:rsidRPr="00CE268E">
        <w:rPr>
          <w:rStyle w:val="BodyTextChar"/>
          <w:color w:val="000000"/>
          <w:sz w:val="28"/>
          <w:szCs w:val="28"/>
        </w:rPr>
        <w:t>в</w:t>
      </w:r>
      <w:proofErr w:type="gramEnd"/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начальной школе даются общие представления о его специфике.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r w:rsidRPr="00CE268E">
        <w:rPr>
          <w:rStyle w:val="a5"/>
          <w:color w:val="000000"/>
          <w:sz w:val="28"/>
          <w:szCs w:val="28"/>
        </w:rPr>
        <w:t>Отличительными особенностями</w:t>
      </w:r>
      <w:r w:rsidRPr="00CE268E">
        <w:rPr>
          <w:rStyle w:val="BodyTextChar"/>
          <w:color w:val="000000"/>
          <w:sz w:val="28"/>
          <w:szCs w:val="28"/>
        </w:rPr>
        <w:t xml:space="preserve"> и новизной программы является:</w:t>
      </w:r>
    </w:p>
    <w:p w:rsidR="004A62BF" w:rsidRPr="00CE268E" w:rsidRDefault="004A62BF" w:rsidP="004A62BF">
      <w:pPr>
        <w:pStyle w:val="a6"/>
        <w:numPr>
          <w:ilvl w:val="0"/>
          <w:numId w:val="2"/>
        </w:numPr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proofErr w:type="spellStart"/>
      <w:r w:rsidRPr="00CE268E">
        <w:rPr>
          <w:rStyle w:val="a8"/>
          <w:color w:val="000000"/>
          <w:sz w:val="28"/>
          <w:szCs w:val="28"/>
        </w:rPr>
        <w:t>деятельностный</w:t>
      </w:r>
      <w:r w:rsidRPr="00CE268E">
        <w:rPr>
          <w:rStyle w:val="BodyTextChar"/>
          <w:color w:val="000000"/>
          <w:sz w:val="28"/>
          <w:szCs w:val="28"/>
        </w:rPr>
        <w:t>подход</w:t>
      </w:r>
      <w:proofErr w:type="spellEnd"/>
      <w:r w:rsidRPr="00CE268E">
        <w:rPr>
          <w:rStyle w:val="BodyTextChar"/>
          <w:color w:val="000000"/>
          <w:sz w:val="28"/>
          <w:szCs w:val="28"/>
        </w:rPr>
        <w:t xml:space="preserve"> к воспитанию и развитию ребенка средствами театра, где школьник выступает в роли то актёра, то музыканта, то художника, на практике узнаёт о том, что актёр - это одновременно и творец, и материал, и инструмент;</w:t>
      </w:r>
    </w:p>
    <w:p w:rsidR="004A62BF" w:rsidRPr="00CE268E" w:rsidRDefault="004A62BF" w:rsidP="004A62BF">
      <w:pPr>
        <w:pStyle w:val="a6"/>
        <w:numPr>
          <w:ilvl w:val="0"/>
          <w:numId w:val="2"/>
        </w:numPr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a8"/>
          <w:color w:val="000000"/>
          <w:sz w:val="28"/>
          <w:szCs w:val="28"/>
        </w:rPr>
        <w:t>принцип междисциплинарной интеграци</w:t>
      </w:r>
      <w:proofErr w:type="gramStart"/>
      <w:r w:rsidRPr="00CE268E">
        <w:rPr>
          <w:rStyle w:val="a8"/>
          <w:color w:val="000000"/>
          <w:sz w:val="28"/>
          <w:szCs w:val="28"/>
        </w:rPr>
        <w:t>и</w:t>
      </w:r>
      <w:r w:rsidRPr="00CE268E">
        <w:rPr>
          <w:rStyle w:val="BodyTextChar"/>
          <w:color w:val="000000"/>
          <w:sz w:val="28"/>
          <w:szCs w:val="28"/>
        </w:rPr>
        <w:t>-</w:t>
      </w:r>
      <w:proofErr w:type="gramEnd"/>
      <w:r w:rsidRPr="00CE268E">
        <w:rPr>
          <w:rStyle w:val="BodyTextChar"/>
          <w:color w:val="000000"/>
          <w:sz w:val="28"/>
          <w:szCs w:val="28"/>
        </w:rPr>
        <w:t xml:space="preserve"> применим к смежным наукам (уроки литературы и музыки, литература и живопись, изобразительное искусство и технология, вокал и ритмика);</w:t>
      </w:r>
    </w:p>
    <w:p w:rsidR="004A62BF" w:rsidRPr="00CE268E" w:rsidRDefault="004A62BF" w:rsidP="004A62BF">
      <w:pPr>
        <w:pStyle w:val="a6"/>
        <w:numPr>
          <w:ilvl w:val="0"/>
          <w:numId w:val="2"/>
        </w:numPr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a8"/>
          <w:color w:val="000000"/>
          <w:sz w:val="28"/>
          <w:szCs w:val="28"/>
        </w:rPr>
        <w:t>принцип креативност</w:t>
      </w:r>
      <w:proofErr w:type="gramStart"/>
      <w:r w:rsidRPr="00CE268E">
        <w:rPr>
          <w:rStyle w:val="a8"/>
          <w:color w:val="000000"/>
          <w:sz w:val="28"/>
          <w:szCs w:val="28"/>
        </w:rPr>
        <w:t>и</w:t>
      </w:r>
      <w:r w:rsidRPr="00CE268E">
        <w:rPr>
          <w:rStyle w:val="BodyTextChar"/>
          <w:color w:val="000000"/>
          <w:sz w:val="28"/>
          <w:szCs w:val="28"/>
        </w:rPr>
        <w:t>-</w:t>
      </w:r>
      <w:proofErr w:type="gramEnd"/>
      <w:r w:rsidRPr="00CE268E">
        <w:rPr>
          <w:rStyle w:val="BodyTextChar"/>
          <w:color w:val="000000"/>
          <w:sz w:val="28"/>
          <w:szCs w:val="28"/>
        </w:rPr>
        <w:t xml:space="preserve"> предполагает максимальную ориентацию на творчество ребенка, на развитие его психофизических ощущений, раскрепощение личности.</w:t>
      </w:r>
    </w:p>
    <w:p w:rsidR="004A62BF" w:rsidRPr="00CE268E" w:rsidRDefault="004A62BF" w:rsidP="004A62BF">
      <w:pPr>
        <w:pStyle w:val="30"/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r w:rsidRPr="00CE268E">
        <w:rPr>
          <w:rStyle w:val="3"/>
          <w:color w:val="000000"/>
          <w:sz w:val="28"/>
          <w:szCs w:val="28"/>
          <w:lang w:eastAsia="ru-RU"/>
        </w:rPr>
        <w:t>Программа предусматривает использование следующих форм проведения занятий: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left="108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игра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left="108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беседа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left="108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иллюстрирование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left="108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изучение основ сценического мастерства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left="108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мастерская образа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left="108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мастерская костюма, декораций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left="1080"/>
        <w:jc w:val="left"/>
        <w:rPr>
          <w:sz w:val="28"/>
          <w:szCs w:val="28"/>
        </w:rPr>
      </w:pPr>
      <w:proofErr w:type="spellStart"/>
      <w:r w:rsidRPr="00CE268E">
        <w:rPr>
          <w:rStyle w:val="BodyTextChar"/>
          <w:color w:val="000000"/>
          <w:sz w:val="28"/>
          <w:szCs w:val="28"/>
        </w:rPr>
        <w:t>инсценирование</w:t>
      </w:r>
      <w:proofErr w:type="spellEnd"/>
      <w:r w:rsidRPr="00CE268E">
        <w:rPr>
          <w:rStyle w:val="BodyTextChar"/>
          <w:color w:val="000000"/>
          <w:sz w:val="28"/>
          <w:szCs w:val="28"/>
        </w:rPr>
        <w:t xml:space="preserve"> прочитанного произведения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left="108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постановка спектакля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left="108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посещение спектакля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left="108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работа в малых группах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left="108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актёрский тренинг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left="108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экскурсия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left="108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выступление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Актерский тренинг предполагает широкое использование элемента игры. Подлинная заинтересованность ученика, доходящая до азарта, - обязательное условие успеха выполнения задания. Именно игра приносит с собой чувство свободы, непосредственность, смелость.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</w:t>
      </w:r>
      <w:r w:rsidRPr="00CE268E">
        <w:rPr>
          <w:rStyle w:val="BodyTextChar"/>
          <w:color w:val="000000"/>
          <w:sz w:val="28"/>
          <w:szCs w:val="28"/>
        </w:rPr>
        <w:lastRenderedPageBreak/>
        <w:t>реализовать возможности детей в данных областях деятельности.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Важной формой занятий являются экскурсии в дом культуры,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Раннее формирование навыков грамотного драматического творчества у школьников способствует их гармоничному художественному развитию в дальнейшем.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a5"/>
          <w:color w:val="000000"/>
          <w:sz w:val="28"/>
          <w:szCs w:val="28"/>
        </w:rPr>
        <w:t>Срок реализации</w:t>
      </w:r>
      <w:r w:rsidRPr="00CE268E">
        <w:rPr>
          <w:rStyle w:val="BodyTextChar"/>
          <w:color w:val="000000"/>
          <w:sz w:val="28"/>
          <w:szCs w:val="28"/>
        </w:rPr>
        <w:t xml:space="preserve"> программы составляет 4 года. Курс обучения рассчитан на детей в возрасте от 7 до 10 лет.</w:t>
      </w:r>
    </w:p>
    <w:p w:rsidR="004A62BF" w:rsidRPr="00CE268E" w:rsidRDefault="004A62BF" w:rsidP="004A62BF">
      <w:pPr>
        <w:pStyle w:val="a6"/>
        <w:shd w:val="clear" w:color="auto" w:fill="auto"/>
        <w:tabs>
          <w:tab w:val="right" w:pos="3294"/>
          <w:tab w:val="center" w:pos="3644"/>
          <w:tab w:val="center" w:pos="4023"/>
          <w:tab w:val="center" w:pos="4690"/>
          <w:tab w:val="right" w:pos="7724"/>
          <w:tab w:val="right" w:pos="8761"/>
          <w:tab w:val="right" w:pos="9025"/>
          <w:tab w:val="right" w:pos="9255"/>
        </w:tabs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a5"/>
          <w:color w:val="000000"/>
          <w:sz w:val="28"/>
          <w:szCs w:val="28"/>
        </w:rPr>
        <w:t>Режим занятий</w:t>
      </w:r>
      <w:r w:rsidRPr="00CE268E">
        <w:rPr>
          <w:rStyle w:val="BodyTextChar"/>
          <w:color w:val="000000"/>
          <w:sz w:val="28"/>
          <w:szCs w:val="28"/>
        </w:rPr>
        <w:t>:</w:t>
      </w:r>
      <w:r w:rsidRPr="00CE268E">
        <w:rPr>
          <w:rStyle w:val="BodyTextChar"/>
          <w:color w:val="000000"/>
          <w:sz w:val="28"/>
          <w:szCs w:val="28"/>
        </w:rPr>
        <w:tab/>
        <w:t>1</w:t>
      </w:r>
      <w:r w:rsidRPr="00CE268E">
        <w:rPr>
          <w:rStyle w:val="BodyTextChar"/>
          <w:color w:val="000000"/>
          <w:sz w:val="28"/>
          <w:szCs w:val="28"/>
        </w:rPr>
        <w:tab/>
        <w:t>раз</w:t>
      </w:r>
      <w:r w:rsidRPr="00CE268E">
        <w:rPr>
          <w:rStyle w:val="BodyTextChar"/>
          <w:color w:val="000000"/>
          <w:sz w:val="28"/>
          <w:szCs w:val="28"/>
        </w:rPr>
        <w:tab/>
        <w:t>в</w:t>
      </w:r>
      <w:r w:rsidRPr="00CE268E">
        <w:rPr>
          <w:rStyle w:val="BodyTextChar"/>
          <w:color w:val="000000"/>
          <w:sz w:val="28"/>
          <w:szCs w:val="28"/>
        </w:rPr>
        <w:tab/>
        <w:t>неделю.</w:t>
      </w:r>
      <w:r w:rsidRPr="00CE268E">
        <w:rPr>
          <w:rStyle w:val="BodyTextChar"/>
          <w:color w:val="000000"/>
          <w:sz w:val="28"/>
          <w:szCs w:val="28"/>
        </w:rPr>
        <w:tab/>
        <w:t>Продолжительность</w:t>
      </w:r>
      <w:r w:rsidRPr="00CE268E">
        <w:rPr>
          <w:rStyle w:val="BodyTextChar"/>
          <w:color w:val="000000"/>
          <w:sz w:val="28"/>
          <w:szCs w:val="28"/>
        </w:rPr>
        <w:tab/>
        <w:t>занятия</w:t>
      </w:r>
      <w:r w:rsidRPr="00CE268E">
        <w:rPr>
          <w:rStyle w:val="BodyTextChar"/>
          <w:color w:val="000000"/>
          <w:sz w:val="28"/>
          <w:szCs w:val="28"/>
        </w:rPr>
        <w:tab/>
        <w:t>в</w:t>
      </w:r>
      <w:r w:rsidRPr="00CE268E">
        <w:rPr>
          <w:rStyle w:val="BodyTextChar"/>
          <w:color w:val="000000"/>
          <w:sz w:val="28"/>
          <w:szCs w:val="28"/>
        </w:rPr>
        <w:tab/>
        <w:t>1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jc w:val="left"/>
        <w:rPr>
          <w:sz w:val="28"/>
          <w:szCs w:val="28"/>
        </w:rPr>
      </w:pPr>
      <w:proofErr w:type="gramStart"/>
      <w:r w:rsidRPr="00CE268E">
        <w:rPr>
          <w:rStyle w:val="BodyTextChar"/>
          <w:color w:val="000000"/>
          <w:sz w:val="28"/>
          <w:szCs w:val="28"/>
        </w:rPr>
        <w:t>классе</w:t>
      </w:r>
      <w:proofErr w:type="gramEnd"/>
      <w:r w:rsidRPr="00CE268E">
        <w:rPr>
          <w:rStyle w:val="BodyTextChar"/>
          <w:color w:val="000000"/>
          <w:sz w:val="28"/>
          <w:szCs w:val="28"/>
        </w:rPr>
        <w:t xml:space="preserve"> 35 минут, 2-4 классах - 40 минут.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Чередование видов деятельности, присутствие игровых форм позволяет поддерживать активный темп работы и избегать переутомления учащихся.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proofErr w:type="gramStart"/>
      <w:r w:rsidRPr="00CE268E">
        <w:rPr>
          <w:rStyle w:val="BodyTextChar"/>
          <w:color w:val="000000"/>
          <w:sz w:val="28"/>
          <w:szCs w:val="28"/>
        </w:rPr>
        <w:t>Обучение по</w:t>
      </w:r>
      <w:proofErr w:type="gramEnd"/>
      <w:r w:rsidRPr="00CE268E">
        <w:rPr>
          <w:rStyle w:val="BodyTextChar"/>
          <w:color w:val="000000"/>
          <w:sz w:val="28"/>
          <w:szCs w:val="28"/>
        </w:rPr>
        <w:t xml:space="preserve"> данной программе увеличивает шансы быть успешными в любом выбранном виде деятельности.</w:t>
      </w:r>
    </w:p>
    <w:p w:rsidR="004A62BF" w:rsidRPr="00CE268E" w:rsidRDefault="004A62BF" w:rsidP="004A62BF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E268E">
        <w:rPr>
          <w:rStyle w:val="3"/>
          <w:color w:val="000000"/>
          <w:sz w:val="28"/>
          <w:szCs w:val="28"/>
          <w:lang w:eastAsia="ru-RU"/>
        </w:rPr>
        <w:t>Прогнозируемые результаты.</w:t>
      </w:r>
    </w:p>
    <w:p w:rsidR="004A62BF" w:rsidRPr="00CE268E" w:rsidRDefault="004A62BF" w:rsidP="004A62BF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</w:rPr>
      </w:pPr>
      <w:bookmarkStart w:id="1" w:name="bookmark0"/>
      <w:r w:rsidRPr="00CE268E">
        <w:rPr>
          <w:rStyle w:val="1"/>
          <w:rFonts w:ascii="Times New Roman" w:hAnsi="Times New Roman" w:cs="Times New Roman"/>
          <w:color w:val="000000"/>
          <w:lang w:eastAsia="ru-RU"/>
        </w:rPr>
        <w:t>Личностные универсальные учебные действия:</w:t>
      </w:r>
      <w:bookmarkEnd w:id="1"/>
    </w:p>
    <w:p w:rsidR="004A62BF" w:rsidRPr="00CE268E" w:rsidRDefault="004A62BF" w:rsidP="004A62BF">
      <w:pPr>
        <w:pStyle w:val="40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E268E">
        <w:rPr>
          <w:rStyle w:val="4"/>
          <w:rFonts w:ascii="Times New Roman" w:hAnsi="Times New Roman" w:cs="Times New Roman"/>
          <w:color w:val="000000"/>
          <w:lang w:eastAsia="ru-RU"/>
        </w:rPr>
        <w:t xml:space="preserve"> готовность и способность к саморазвитию;</w:t>
      </w:r>
    </w:p>
    <w:p w:rsidR="004A62BF" w:rsidRPr="00CE268E" w:rsidRDefault="004A62BF" w:rsidP="004A62BF">
      <w:pPr>
        <w:pStyle w:val="40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E268E">
        <w:rPr>
          <w:rStyle w:val="4"/>
          <w:rFonts w:ascii="Times New Roman" w:hAnsi="Times New Roman" w:cs="Times New Roman"/>
          <w:color w:val="000000"/>
          <w:lang w:eastAsia="ru-RU"/>
        </w:rPr>
        <w:t xml:space="preserve"> развитие познавательных интересов, учебных мотивов;</w:t>
      </w:r>
    </w:p>
    <w:p w:rsidR="004A62BF" w:rsidRPr="00CE268E" w:rsidRDefault="004A62BF" w:rsidP="004A62BF">
      <w:pPr>
        <w:pStyle w:val="40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E268E">
        <w:rPr>
          <w:rStyle w:val="4"/>
          <w:rFonts w:ascii="Times New Roman" w:hAnsi="Times New Roman" w:cs="Times New Roman"/>
          <w:color w:val="000000"/>
          <w:lang w:eastAsia="ru-RU"/>
        </w:rPr>
        <w:t xml:space="preserve"> знание основных моральных норм (справедливое распределение, взаимопомощь, правдивость, честность, ответственность.)</w:t>
      </w:r>
    </w:p>
    <w:p w:rsidR="004A62BF" w:rsidRPr="00CE268E" w:rsidRDefault="004A62BF" w:rsidP="004A62BF">
      <w:pPr>
        <w:pStyle w:val="40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E268E">
        <w:rPr>
          <w:rStyle w:val="4"/>
          <w:rFonts w:ascii="Times New Roman" w:hAnsi="Times New Roman" w:cs="Times New Roman"/>
          <w:color w:val="000000"/>
          <w:lang w:eastAsia="ru-RU"/>
        </w:rPr>
        <w:t xml:space="preserve"> формирование чувства прекрасного и эстетических чувств на основе знакомства с мировой и отечественной культурой;</w:t>
      </w:r>
    </w:p>
    <w:p w:rsidR="004A62BF" w:rsidRPr="00CE268E" w:rsidRDefault="004A62BF" w:rsidP="004A62BF">
      <w:pPr>
        <w:pStyle w:val="40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E268E">
        <w:rPr>
          <w:rStyle w:val="4"/>
          <w:rFonts w:ascii="Times New Roman" w:hAnsi="Times New Roman" w:cs="Times New Roman"/>
          <w:color w:val="000000"/>
          <w:lang w:eastAsia="ru-RU"/>
        </w:rPr>
        <w:t xml:space="preserve"> понимание чу</w:t>
      </w:r>
      <w:proofErr w:type="gramStart"/>
      <w:r w:rsidRPr="00CE268E">
        <w:rPr>
          <w:rStyle w:val="4"/>
          <w:rFonts w:ascii="Times New Roman" w:hAnsi="Times New Roman" w:cs="Times New Roman"/>
          <w:color w:val="000000"/>
          <w:lang w:eastAsia="ru-RU"/>
        </w:rPr>
        <w:t>вств др</w:t>
      </w:r>
      <w:proofErr w:type="gramEnd"/>
      <w:r w:rsidRPr="00CE268E">
        <w:rPr>
          <w:rStyle w:val="4"/>
          <w:rFonts w:ascii="Times New Roman" w:hAnsi="Times New Roman" w:cs="Times New Roman"/>
          <w:color w:val="000000"/>
          <w:lang w:eastAsia="ru-RU"/>
        </w:rPr>
        <w:t>угих людей и сопереживание им.</w:t>
      </w:r>
    </w:p>
    <w:p w:rsidR="004A62BF" w:rsidRDefault="004A62BF" w:rsidP="004A62BF">
      <w:pPr>
        <w:pStyle w:val="10"/>
        <w:keepNext/>
        <w:keepLines/>
        <w:shd w:val="clear" w:color="auto" w:fill="auto"/>
        <w:spacing w:line="240" w:lineRule="auto"/>
        <w:ind w:firstLine="1320"/>
        <w:jc w:val="left"/>
        <w:rPr>
          <w:rStyle w:val="113pt"/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  <w:bookmarkStart w:id="2" w:name="bookmark1"/>
      <w:r w:rsidRPr="00CE268E">
        <w:rPr>
          <w:rStyle w:val="113pt"/>
          <w:rFonts w:ascii="Times New Roman" w:hAnsi="Times New Roman" w:cs="Times New Roman"/>
          <w:color w:val="000000"/>
          <w:lang w:eastAsia="ru-RU"/>
        </w:rPr>
        <w:t>Мета предметные результаты</w:t>
      </w:r>
      <w:r>
        <w:rPr>
          <w:rStyle w:val="113pt"/>
          <w:rFonts w:ascii="Times New Roman" w:hAnsi="Times New Roman" w:cs="Times New Roman"/>
          <w:color w:val="000000"/>
          <w:lang w:eastAsia="ru-RU"/>
        </w:rPr>
        <w:t>:</w:t>
      </w:r>
    </w:p>
    <w:p w:rsidR="004A62BF" w:rsidRPr="00CE268E" w:rsidRDefault="004A62BF" w:rsidP="004A62BF">
      <w:pPr>
        <w:pStyle w:val="10"/>
        <w:keepNext/>
        <w:keepLines/>
        <w:shd w:val="clear" w:color="auto" w:fill="auto"/>
        <w:spacing w:line="240" w:lineRule="auto"/>
        <w:ind w:firstLine="1320"/>
        <w:jc w:val="left"/>
        <w:rPr>
          <w:rFonts w:ascii="Times New Roman" w:hAnsi="Times New Roman" w:cs="Times New Roman"/>
        </w:rPr>
      </w:pPr>
      <w:r w:rsidRPr="00CE268E">
        <w:rPr>
          <w:rStyle w:val="1"/>
          <w:rFonts w:ascii="Times New Roman" w:hAnsi="Times New Roman" w:cs="Times New Roman"/>
          <w:color w:val="000000"/>
          <w:lang w:eastAsia="ru-RU"/>
        </w:rPr>
        <w:t>Регулятивные универсальные учебные действия:</w:t>
      </w:r>
      <w:bookmarkEnd w:id="2"/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firstLine="38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оценивать правильность выполнения работы на уровне адекватной ретроспективной оценки;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firstLine="38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вносить необходимые коррективы;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firstLine="38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уметь планировать работу и определять последовательность действий.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firstLine="38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адекватно использовать речь для планирования и регуляции</w:t>
      </w:r>
      <w:r>
        <w:rPr>
          <w:rStyle w:val="BodyTextChar"/>
          <w:color w:val="000000"/>
        </w:rPr>
        <w:t xml:space="preserve"> своей </w:t>
      </w:r>
      <w:r w:rsidRPr="00CE268E">
        <w:rPr>
          <w:rStyle w:val="BodyTextChar"/>
          <w:color w:val="000000"/>
          <w:sz w:val="28"/>
          <w:szCs w:val="28"/>
        </w:rPr>
        <w:t>деятельности;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firstLine="38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активизация сил и энергии к волевому усилию в ситуации мотивационного конфликта.</w:t>
      </w:r>
    </w:p>
    <w:p w:rsidR="004A62BF" w:rsidRPr="00CE268E" w:rsidRDefault="004A62BF" w:rsidP="004A62BF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bookmarkStart w:id="3" w:name="bookmark2"/>
      <w:r w:rsidRPr="00CE268E">
        <w:rPr>
          <w:rStyle w:val="1"/>
          <w:rFonts w:ascii="Times New Roman" w:hAnsi="Times New Roman" w:cs="Times New Roman"/>
          <w:color w:val="000000"/>
          <w:lang w:eastAsia="ru-RU"/>
        </w:rPr>
        <w:t>Познавательные универсальные учебные действия:</w:t>
      </w:r>
      <w:bookmarkEnd w:id="3"/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firstLine="38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самостоятельно включаться в творческую деятельность;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firstLine="38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lastRenderedPageBreak/>
        <w:t xml:space="preserve"> осуществлять выбор вида чтения в зависимости от цели;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firstLine="38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осознанно и произвольно строить речевое высказывание в устной форме.</w:t>
      </w:r>
    </w:p>
    <w:p w:rsidR="004A62BF" w:rsidRPr="00CE268E" w:rsidRDefault="004A62BF" w:rsidP="004A62BF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</w:rPr>
      </w:pPr>
      <w:bookmarkStart w:id="4" w:name="bookmark3"/>
      <w:r w:rsidRPr="00CE268E">
        <w:rPr>
          <w:rStyle w:val="1"/>
          <w:rFonts w:ascii="Times New Roman" w:hAnsi="Times New Roman" w:cs="Times New Roman"/>
          <w:color w:val="000000"/>
          <w:lang w:eastAsia="ru-RU"/>
        </w:rPr>
        <w:t>Коммуникативные универсальные учебные действия:</w:t>
      </w:r>
      <w:bookmarkEnd w:id="4"/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firstLine="38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допускать возможность существования у людей различных точек зрения, в том числе не совпадающих с его </w:t>
      </w:r>
      <w:proofErr w:type="gramStart"/>
      <w:r w:rsidRPr="00CE268E">
        <w:rPr>
          <w:rStyle w:val="BodyTextChar"/>
          <w:color w:val="000000"/>
          <w:sz w:val="28"/>
          <w:szCs w:val="28"/>
        </w:rPr>
        <w:t>собственной</w:t>
      </w:r>
      <w:proofErr w:type="gramEnd"/>
      <w:r w:rsidRPr="00CE268E">
        <w:rPr>
          <w:rStyle w:val="BodyTextChar"/>
          <w:color w:val="000000"/>
          <w:sz w:val="28"/>
          <w:szCs w:val="28"/>
        </w:rPr>
        <w:t>;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firstLine="38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учитывать разные мнения и стремиться к координации различных позиций в сотрудничестве;</w:t>
      </w:r>
    </w:p>
    <w:p w:rsidR="004A62BF" w:rsidRPr="00CE268E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firstLine="38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адекватно использовать речевые средства для эффективного решения разнообразных коммуникативных задач.</w:t>
      </w:r>
    </w:p>
    <w:p w:rsidR="004A62BF" w:rsidRDefault="004A62BF" w:rsidP="004A62BF">
      <w:pPr>
        <w:pStyle w:val="120"/>
        <w:keepNext/>
        <w:keepLines/>
        <w:shd w:val="clear" w:color="auto" w:fill="auto"/>
        <w:spacing w:before="0" w:after="0" w:line="280" w:lineRule="exact"/>
        <w:ind w:firstLine="660"/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bookmark4"/>
      <w:r w:rsidRPr="00CE268E">
        <w:rPr>
          <w:rStyle w:val="1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Планируемые 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реализации программы:</w:t>
      </w:r>
    </w:p>
    <w:p w:rsidR="004A62BF" w:rsidRPr="00CE268E" w:rsidRDefault="004A62BF" w:rsidP="004A62BF">
      <w:pPr>
        <w:pStyle w:val="120"/>
        <w:keepNext/>
        <w:keepLines/>
        <w:shd w:val="clear" w:color="auto" w:fill="auto"/>
        <w:spacing w:before="0" w:after="0" w:line="280" w:lineRule="exact"/>
        <w:ind w:firstLine="660"/>
        <w:rPr>
          <w:rFonts w:ascii="Times New Roman" w:hAnsi="Times New Roman" w:cs="Times New Roman"/>
          <w:sz w:val="28"/>
          <w:szCs w:val="28"/>
        </w:rPr>
      </w:pPr>
      <w:r w:rsidRPr="00CE268E">
        <w:rPr>
          <w:rStyle w:val="1214pt"/>
          <w:rFonts w:ascii="Times New Roman" w:hAnsi="Times New Roman" w:cs="Times New Roman"/>
          <w:color w:val="000000"/>
          <w:lang w:eastAsia="ru-RU"/>
        </w:rPr>
        <w:t>Результаты первого уровня.</w:t>
      </w:r>
      <w:bookmarkEnd w:id="5"/>
    </w:p>
    <w:p w:rsidR="004A62BF" w:rsidRPr="00CE268E" w:rsidRDefault="004A62BF" w:rsidP="004A62BF">
      <w:pPr>
        <w:pStyle w:val="a6"/>
        <w:shd w:val="clear" w:color="auto" w:fill="auto"/>
        <w:spacing w:before="0" w:line="322" w:lineRule="exact"/>
        <w:ind w:firstLine="76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2"/>
        <w:gridCol w:w="4517"/>
      </w:tblGrid>
      <w:tr w:rsidR="004A62BF" w:rsidRPr="00BA18B5" w:rsidTr="003C0390">
        <w:trPr>
          <w:trHeight w:hRule="exact" w:val="1469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485" w:lineRule="exact"/>
              <w:ind w:left="120" w:firstLine="7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Arial"/>
                <w:color w:val="000000"/>
                <w:sz w:val="24"/>
                <w:szCs w:val="24"/>
              </w:rPr>
              <w:t>У ученика будут сформированы: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485" w:lineRule="exact"/>
              <w:ind w:left="120" w:firstLine="7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Arial"/>
                <w:color w:val="000000"/>
                <w:sz w:val="24"/>
                <w:szCs w:val="24"/>
              </w:rPr>
              <w:t>Ученик получит возможность для формирования:</w:t>
            </w:r>
          </w:p>
        </w:tc>
      </w:tr>
      <w:tr w:rsidR="004A62BF" w:rsidRPr="00BA18B5" w:rsidTr="003C0390">
        <w:trPr>
          <w:trHeight w:hRule="exact" w:val="2227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/>
              <w:ind w:left="120" w:firstLine="7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-внутренняя позиция ребёнка на основе положительного отношения к школе;</w:t>
            </w:r>
          </w:p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/>
              <w:ind w:left="120" w:firstLine="7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- умение включаться в творческую деятельность под руководством учителя.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485" w:lineRule="exact"/>
              <w:ind w:left="120" w:firstLine="7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B1BF4">
              <w:rPr>
                <w:color w:val="000000"/>
                <w:sz w:val="24"/>
                <w:szCs w:val="24"/>
              </w:rPr>
              <w:t>эмпатии</w:t>
            </w:r>
            <w:proofErr w:type="spellEnd"/>
            <w:r w:rsidRPr="004B1BF4">
              <w:rPr>
                <w:color w:val="000000"/>
                <w:sz w:val="24"/>
                <w:szCs w:val="24"/>
              </w:rPr>
              <w:t>, как понимание чу</w:t>
            </w:r>
            <w:proofErr w:type="gramStart"/>
            <w:r w:rsidRPr="004B1BF4">
              <w:rPr>
                <w:color w:val="000000"/>
                <w:sz w:val="24"/>
                <w:szCs w:val="24"/>
              </w:rPr>
              <w:t>вств др</w:t>
            </w:r>
            <w:proofErr w:type="gramEnd"/>
            <w:r w:rsidRPr="004B1BF4">
              <w:rPr>
                <w:color w:val="000000"/>
                <w:sz w:val="24"/>
                <w:szCs w:val="24"/>
              </w:rPr>
              <w:t>угих людей и сопереживание им;</w:t>
            </w:r>
          </w:p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485" w:lineRule="exact"/>
              <w:ind w:left="120" w:firstLine="7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- строить речевое высказывание в устной форме.</w:t>
            </w:r>
          </w:p>
        </w:tc>
      </w:tr>
    </w:tbl>
    <w:p w:rsidR="004A62BF" w:rsidRDefault="004A62BF" w:rsidP="004A62BF">
      <w:pPr>
        <w:rPr>
          <w:sz w:val="2"/>
          <w:szCs w:val="2"/>
          <w:lang w:eastAsia="ko-KR"/>
        </w:rPr>
      </w:pPr>
    </w:p>
    <w:p w:rsidR="004A62BF" w:rsidRPr="00CE268E" w:rsidRDefault="004A62BF" w:rsidP="004A62BF">
      <w:pPr>
        <w:pStyle w:val="10"/>
        <w:keepNext/>
        <w:keepLines/>
        <w:shd w:val="clear" w:color="auto" w:fill="auto"/>
        <w:spacing w:line="240" w:lineRule="auto"/>
        <w:ind w:left="142" w:firstLine="720"/>
        <w:jc w:val="left"/>
        <w:rPr>
          <w:rFonts w:ascii="Times New Roman" w:hAnsi="Times New Roman" w:cs="Times New Roman"/>
        </w:rPr>
      </w:pPr>
      <w:bookmarkStart w:id="6" w:name="bookmark5"/>
      <w:r w:rsidRPr="00CE268E">
        <w:rPr>
          <w:rStyle w:val="1"/>
          <w:rFonts w:ascii="Times New Roman" w:hAnsi="Times New Roman" w:cs="Times New Roman"/>
          <w:color w:val="000000"/>
          <w:lang w:eastAsia="ru-RU"/>
        </w:rPr>
        <w:t>Результаты второго уровня.</w:t>
      </w:r>
      <w:bookmarkEnd w:id="6"/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left="142" w:firstLine="720"/>
        <w:jc w:val="left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2"/>
        <w:gridCol w:w="4517"/>
      </w:tblGrid>
      <w:tr w:rsidR="004A62BF" w:rsidRPr="00BA18B5" w:rsidTr="003C0390">
        <w:trPr>
          <w:trHeight w:hRule="exact" w:val="1150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485" w:lineRule="exact"/>
              <w:ind w:left="140" w:firstLine="7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Arial"/>
                <w:color w:val="000000"/>
                <w:sz w:val="24"/>
                <w:szCs w:val="24"/>
              </w:rPr>
              <w:t>У ученика будут сформированы умения: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485" w:lineRule="exact"/>
              <w:ind w:left="120" w:firstLine="7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Arial"/>
                <w:color w:val="000000"/>
                <w:sz w:val="24"/>
                <w:szCs w:val="24"/>
              </w:rPr>
              <w:t>Ученик получит возможность для формирования:</w:t>
            </w:r>
          </w:p>
        </w:tc>
      </w:tr>
      <w:tr w:rsidR="004A62BF" w:rsidRPr="00BA18B5" w:rsidTr="003C0390">
        <w:trPr>
          <w:trHeight w:hRule="exact" w:val="1833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/>
              <w:ind w:left="140" w:firstLine="7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-развитие познавательных интересов, учебных мотивов; - уважительное отношение к иному мнению и культуре других народов.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/>
              <w:ind w:left="120" w:firstLine="7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-чувства прекрасного и эстетических чувств на основе знакомства с мировой и отечественной культурой.</w:t>
            </w:r>
          </w:p>
        </w:tc>
      </w:tr>
    </w:tbl>
    <w:p w:rsidR="004A62BF" w:rsidRDefault="004A62BF" w:rsidP="004A62BF">
      <w:pPr>
        <w:rPr>
          <w:sz w:val="2"/>
          <w:szCs w:val="2"/>
          <w:lang w:eastAsia="ko-KR"/>
        </w:rPr>
      </w:pPr>
    </w:p>
    <w:p w:rsidR="004A62BF" w:rsidRPr="00CE268E" w:rsidRDefault="004A62BF" w:rsidP="004A62BF">
      <w:pPr>
        <w:pStyle w:val="10"/>
        <w:keepNext/>
        <w:keepLines/>
        <w:shd w:val="clear" w:color="auto" w:fill="auto"/>
        <w:spacing w:line="480" w:lineRule="exact"/>
        <w:ind w:firstLine="720"/>
        <w:jc w:val="left"/>
        <w:rPr>
          <w:rFonts w:ascii="Times New Roman" w:hAnsi="Times New Roman" w:cs="Times New Roman"/>
        </w:rPr>
      </w:pPr>
      <w:bookmarkStart w:id="7" w:name="bookmark6"/>
      <w:r w:rsidRPr="00CE268E">
        <w:rPr>
          <w:rStyle w:val="1"/>
          <w:rFonts w:ascii="Times New Roman" w:hAnsi="Times New Roman" w:cs="Times New Roman"/>
          <w:color w:val="000000"/>
          <w:lang w:eastAsia="ru-RU"/>
        </w:rPr>
        <w:lastRenderedPageBreak/>
        <w:t>Результаты третьего уровня.</w:t>
      </w:r>
      <w:bookmarkEnd w:id="7"/>
    </w:p>
    <w:p w:rsidR="004A62BF" w:rsidRPr="00CE268E" w:rsidRDefault="004A62BF" w:rsidP="004A62BF">
      <w:pPr>
        <w:pStyle w:val="40"/>
        <w:shd w:val="clear" w:color="auto" w:fill="auto"/>
        <w:spacing w:line="480" w:lineRule="exact"/>
        <w:ind w:firstLine="720"/>
        <w:jc w:val="left"/>
        <w:rPr>
          <w:rFonts w:ascii="Times New Roman" w:hAnsi="Times New Roman" w:cs="Times New Roman"/>
        </w:rPr>
      </w:pPr>
      <w:r w:rsidRPr="00CE268E">
        <w:rPr>
          <w:rStyle w:val="4"/>
          <w:rFonts w:ascii="Times New Roman" w:hAnsi="Times New Roman" w:cs="Times New Roman"/>
          <w:color w:val="000000"/>
          <w:lang w:eastAsia="ru-RU"/>
        </w:rPr>
        <w:t>Получение ребёнком опыта самостоятельного общественного действия.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7"/>
        <w:gridCol w:w="4517"/>
      </w:tblGrid>
      <w:tr w:rsidR="004A62BF" w:rsidRPr="00BA18B5" w:rsidTr="003C0390">
        <w:trPr>
          <w:trHeight w:hRule="exact" w:val="1145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/>
              <w:ind w:left="120" w:firstLine="7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Arial"/>
                <w:color w:val="000000"/>
                <w:sz w:val="24"/>
                <w:szCs w:val="24"/>
              </w:rPr>
              <w:t>У ученика будут сформированы умения: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485" w:lineRule="exact"/>
              <w:ind w:left="120" w:firstLine="7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Arial"/>
                <w:color w:val="000000"/>
                <w:sz w:val="24"/>
                <w:szCs w:val="24"/>
              </w:rPr>
              <w:t>Ученик получит возможность для формирования:</w:t>
            </w:r>
          </w:p>
        </w:tc>
      </w:tr>
      <w:tr w:rsidR="004A62BF" w:rsidRPr="00BA18B5" w:rsidTr="003C0390">
        <w:trPr>
          <w:trHeight w:hRule="exact" w:val="341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/>
              <w:ind w:left="120" w:firstLine="7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-вносить необходимые коррективы;</w:t>
            </w:r>
          </w:p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/>
              <w:ind w:left="120" w:firstLine="7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- планировать работу и определять последовательность действий.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/>
              <w:ind w:firstLine="720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-адекватно использовать речь для планирования и регуляции своей деятельности;</w:t>
            </w:r>
          </w:p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/>
              <w:ind w:firstLine="720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- активизации сил и энергии к волевому усилию в ситуации мотивационного конфликта.</w:t>
            </w:r>
          </w:p>
        </w:tc>
      </w:tr>
    </w:tbl>
    <w:p w:rsidR="004A62BF" w:rsidRDefault="004A62BF" w:rsidP="004A62BF">
      <w:pPr>
        <w:rPr>
          <w:sz w:val="2"/>
          <w:szCs w:val="2"/>
          <w:lang w:eastAsia="ko-KR"/>
        </w:rPr>
      </w:pPr>
    </w:p>
    <w:p w:rsidR="004A62BF" w:rsidRPr="00CE268E" w:rsidRDefault="004A62BF" w:rsidP="004A62BF">
      <w:pPr>
        <w:pStyle w:val="1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bookmark7"/>
      <w:r w:rsidRPr="00CE268E">
        <w:rPr>
          <w:rStyle w:val="12"/>
          <w:rFonts w:ascii="Times New Roman" w:hAnsi="Times New Roman" w:cs="Times New Roman"/>
          <w:color w:val="000000"/>
          <w:sz w:val="28"/>
          <w:szCs w:val="28"/>
          <w:lang w:eastAsia="ru-RU"/>
        </w:rPr>
        <w:t>К концу 4 года занятий ребёнок знает:</w:t>
      </w:r>
      <w:bookmarkEnd w:id="8"/>
    </w:p>
    <w:p w:rsidR="004A62BF" w:rsidRPr="00CE268E" w:rsidRDefault="004A62BF" w:rsidP="004A62BF">
      <w:pPr>
        <w:pStyle w:val="a6"/>
        <w:numPr>
          <w:ilvl w:val="0"/>
          <w:numId w:val="3"/>
        </w:numPr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Что такое театр.</w:t>
      </w:r>
    </w:p>
    <w:p w:rsidR="004A62BF" w:rsidRPr="00CE268E" w:rsidRDefault="004A62BF" w:rsidP="004A62BF">
      <w:pPr>
        <w:pStyle w:val="a6"/>
        <w:numPr>
          <w:ilvl w:val="0"/>
          <w:numId w:val="3"/>
        </w:numPr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Чем отличается театр от других видов искусств.</w:t>
      </w:r>
    </w:p>
    <w:p w:rsidR="004A62BF" w:rsidRPr="00CE268E" w:rsidRDefault="004A62BF" w:rsidP="004A62BF">
      <w:pPr>
        <w:pStyle w:val="a6"/>
        <w:numPr>
          <w:ilvl w:val="0"/>
          <w:numId w:val="3"/>
        </w:numPr>
        <w:shd w:val="clear" w:color="auto" w:fill="auto"/>
        <w:tabs>
          <w:tab w:val="left" w:pos="1272"/>
        </w:tabs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С чего зародился театр.</w:t>
      </w:r>
    </w:p>
    <w:p w:rsidR="004A62BF" w:rsidRPr="00CE268E" w:rsidRDefault="004A62BF" w:rsidP="004A62BF">
      <w:pPr>
        <w:pStyle w:val="a6"/>
        <w:numPr>
          <w:ilvl w:val="0"/>
          <w:numId w:val="3"/>
        </w:numPr>
        <w:shd w:val="clear" w:color="auto" w:fill="auto"/>
        <w:tabs>
          <w:tab w:val="left" w:pos="1272"/>
        </w:tabs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Какие виды театров существуют.</w:t>
      </w:r>
    </w:p>
    <w:p w:rsidR="004A62BF" w:rsidRPr="00CE268E" w:rsidRDefault="004A62BF" w:rsidP="004A62BF">
      <w:pPr>
        <w:pStyle w:val="a6"/>
        <w:numPr>
          <w:ilvl w:val="0"/>
          <w:numId w:val="3"/>
        </w:numPr>
        <w:shd w:val="clear" w:color="auto" w:fill="auto"/>
        <w:tabs>
          <w:tab w:val="left" w:pos="1272"/>
        </w:tabs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Кто создаёт театральные полотна (спектакли).</w:t>
      </w:r>
    </w:p>
    <w:p w:rsidR="004A62BF" w:rsidRPr="00CE268E" w:rsidRDefault="004A62BF" w:rsidP="004A62BF">
      <w:pPr>
        <w:pStyle w:val="1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bookmark8"/>
      <w:r w:rsidRPr="00CE268E">
        <w:rPr>
          <w:rStyle w:val="12"/>
          <w:rFonts w:ascii="Times New Roman" w:hAnsi="Times New Roman" w:cs="Times New Roman"/>
          <w:color w:val="000000"/>
          <w:sz w:val="28"/>
          <w:szCs w:val="28"/>
          <w:lang w:eastAsia="ru-RU"/>
        </w:rPr>
        <w:t>Имеет понятия:</w:t>
      </w:r>
      <w:bookmarkEnd w:id="9"/>
    </w:p>
    <w:p w:rsidR="004A62BF" w:rsidRPr="00CE268E" w:rsidRDefault="004A62BF" w:rsidP="004A62BF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Об элементарных технических средствах сцены.</w:t>
      </w:r>
    </w:p>
    <w:p w:rsidR="004A62BF" w:rsidRPr="00CE268E" w:rsidRDefault="004A62BF" w:rsidP="004A62BF">
      <w:pPr>
        <w:pStyle w:val="a6"/>
        <w:numPr>
          <w:ilvl w:val="0"/>
          <w:numId w:val="4"/>
        </w:numPr>
        <w:shd w:val="clear" w:color="auto" w:fill="auto"/>
        <w:tabs>
          <w:tab w:val="left" w:pos="1272"/>
        </w:tabs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Об оформлении сцены.</w:t>
      </w:r>
    </w:p>
    <w:p w:rsidR="004A62BF" w:rsidRPr="00CE268E" w:rsidRDefault="004A62BF" w:rsidP="004A62BF">
      <w:pPr>
        <w:pStyle w:val="a6"/>
        <w:numPr>
          <w:ilvl w:val="0"/>
          <w:numId w:val="4"/>
        </w:numPr>
        <w:shd w:val="clear" w:color="auto" w:fill="auto"/>
        <w:tabs>
          <w:tab w:val="left" w:pos="1272"/>
          <w:tab w:val="right" w:pos="7412"/>
        </w:tabs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О нормах поведения на сцене и в зрительном</w:t>
      </w:r>
      <w:r w:rsidRPr="00CE268E">
        <w:rPr>
          <w:rStyle w:val="BodyTextChar"/>
          <w:color w:val="000000"/>
          <w:sz w:val="28"/>
          <w:szCs w:val="28"/>
        </w:rPr>
        <w:tab/>
        <w:t>зале.</w:t>
      </w:r>
    </w:p>
    <w:p w:rsidR="004A62BF" w:rsidRPr="00CE268E" w:rsidRDefault="004A62BF" w:rsidP="004A62BF">
      <w:pPr>
        <w:pStyle w:val="1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9"/>
      <w:r w:rsidRPr="00CE268E">
        <w:rPr>
          <w:rStyle w:val="12"/>
          <w:rFonts w:ascii="Times New Roman" w:hAnsi="Times New Roman" w:cs="Times New Roman"/>
          <w:color w:val="000000"/>
          <w:sz w:val="28"/>
          <w:szCs w:val="28"/>
          <w:lang w:eastAsia="ru-RU"/>
        </w:rPr>
        <w:t>Умеет:</w:t>
      </w:r>
      <w:bookmarkEnd w:id="10"/>
    </w:p>
    <w:p w:rsidR="004A62BF" w:rsidRPr="00CE268E" w:rsidRDefault="004A62BF" w:rsidP="004A62BF">
      <w:pPr>
        <w:pStyle w:val="a6"/>
        <w:numPr>
          <w:ilvl w:val="0"/>
          <w:numId w:val="5"/>
        </w:numPr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Выражать свое отношение к явлениям в жизни и на сцене.</w:t>
      </w:r>
    </w:p>
    <w:p w:rsidR="004A62BF" w:rsidRPr="00CE268E" w:rsidRDefault="004A62BF" w:rsidP="004A62BF">
      <w:pPr>
        <w:pStyle w:val="a6"/>
        <w:numPr>
          <w:ilvl w:val="0"/>
          <w:numId w:val="5"/>
        </w:numPr>
        <w:shd w:val="clear" w:color="auto" w:fill="auto"/>
        <w:tabs>
          <w:tab w:val="left" w:pos="1272"/>
        </w:tabs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Образно мыслить.</w:t>
      </w:r>
    </w:p>
    <w:p w:rsidR="004A62BF" w:rsidRPr="00CE268E" w:rsidRDefault="004A62BF" w:rsidP="004A62BF">
      <w:pPr>
        <w:pStyle w:val="a6"/>
        <w:numPr>
          <w:ilvl w:val="0"/>
          <w:numId w:val="5"/>
        </w:numPr>
        <w:shd w:val="clear" w:color="auto" w:fill="auto"/>
        <w:tabs>
          <w:tab w:val="left" w:pos="1272"/>
        </w:tabs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Концентрировать внимание.</w:t>
      </w:r>
    </w:p>
    <w:p w:rsidR="004A62BF" w:rsidRPr="00CE268E" w:rsidRDefault="004A62BF" w:rsidP="004A62BF">
      <w:pPr>
        <w:pStyle w:val="a6"/>
        <w:numPr>
          <w:ilvl w:val="0"/>
          <w:numId w:val="5"/>
        </w:numPr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Ощущать себя в сценическом пространстве.</w:t>
      </w:r>
    </w:p>
    <w:p w:rsidR="004A62BF" w:rsidRPr="00CE268E" w:rsidRDefault="004A62BF" w:rsidP="004A62BF">
      <w:pPr>
        <w:pStyle w:val="1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0"/>
      <w:r w:rsidRPr="00CE268E">
        <w:rPr>
          <w:rStyle w:val="12"/>
          <w:rFonts w:ascii="Times New Roman" w:hAnsi="Times New Roman" w:cs="Times New Roman"/>
          <w:color w:val="000000"/>
          <w:sz w:val="28"/>
          <w:szCs w:val="28"/>
          <w:lang w:eastAsia="ru-RU"/>
        </w:rPr>
        <w:t>Приобретает навыки:</w:t>
      </w:r>
      <w:bookmarkEnd w:id="11"/>
    </w:p>
    <w:p w:rsidR="004A62BF" w:rsidRPr="00CE268E" w:rsidRDefault="004A62BF" w:rsidP="004A62BF">
      <w:pPr>
        <w:pStyle w:val="a6"/>
        <w:numPr>
          <w:ilvl w:val="0"/>
          <w:numId w:val="6"/>
        </w:numPr>
        <w:shd w:val="clear" w:color="auto" w:fill="auto"/>
        <w:tabs>
          <w:tab w:val="left" w:pos="1272"/>
        </w:tabs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Общения с партнером (одноклассниками).</w:t>
      </w:r>
    </w:p>
    <w:p w:rsidR="004A62BF" w:rsidRPr="00CE268E" w:rsidRDefault="004A62BF" w:rsidP="004A62BF">
      <w:pPr>
        <w:pStyle w:val="a6"/>
        <w:numPr>
          <w:ilvl w:val="0"/>
          <w:numId w:val="6"/>
        </w:numPr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Элементарного актёрского мастерства.</w:t>
      </w:r>
    </w:p>
    <w:p w:rsidR="004A62BF" w:rsidRPr="00CE268E" w:rsidRDefault="004A62BF" w:rsidP="004A62BF">
      <w:pPr>
        <w:pStyle w:val="a6"/>
        <w:numPr>
          <w:ilvl w:val="0"/>
          <w:numId w:val="6"/>
        </w:numPr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 Образного восприятия окружающего мира.</w:t>
      </w:r>
    </w:p>
    <w:p w:rsidR="004A62BF" w:rsidRPr="00CE268E" w:rsidRDefault="004A62BF" w:rsidP="004A62BF">
      <w:pPr>
        <w:pStyle w:val="a6"/>
        <w:numPr>
          <w:ilvl w:val="0"/>
          <w:numId w:val="6"/>
        </w:numPr>
        <w:shd w:val="clear" w:color="auto" w:fill="auto"/>
        <w:tabs>
          <w:tab w:val="left" w:pos="1272"/>
        </w:tabs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Коллективного творчества.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А так</w:t>
      </w:r>
      <w:r w:rsidRPr="00CE268E">
        <w:rPr>
          <w:rStyle w:val="BodyTextChar"/>
          <w:color w:val="000000"/>
          <w:sz w:val="28"/>
          <w:szCs w:val="28"/>
        </w:rPr>
        <w:t>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a5"/>
          <w:color w:val="000000"/>
          <w:sz w:val="28"/>
          <w:szCs w:val="28"/>
        </w:rPr>
        <w:t>Формой подведения итогов</w:t>
      </w:r>
      <w:r w:rsidRPr="00CE268E">
        <w:rPr>
          <w:rStyle w:val="BodyTextChar"/>
          <w:color w:val="000000"/>
          <w:sz w:val="28"/>
          <w:szCs w:val="28"/>
        </w:rPr>
        <w:t xml:space="preserve"> считать: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</w:t>
      </w:r>
      <w:r w:rsidRPr="00CE268E">
        <w:rPr>
          <w:rStyle w:val="BodyTextChar"/>
          <w:color w:val="000000"/>
          <w:sz w:val="28"/>
          <w:szCs w:val="28"/>
        </w:rPr>
        <w:lastRenderedPageBreak/>
        <w:t xml:space="preserve">мероприятиях младших классов, </w:t>
      </w:r>
      <w:proofErr w:type="spellStart"/>
      <w:r w:rsidRPr="00CE268E">
        <w:rPr>
          <w:rStyle w:val="BodyTextChar"/>
          <w:color w:val="000000"/>
          <w:sz w:val="28"/>
          <w:szCs w:val="28"/>
        </w:rPr>
        <w:t>инсценирование</w:t>
      </w:r>
      <w:proofErr w:type="spellEnd"/>
      <w:r w:rsidRPr="00CE268E">
        <w:rPr>
          <w:rStyle w:val="BodyTextChar"/>
          <w:color w:val="000000"/>
          <w:sz w:val="28"/>
          <w:szCs w:val="28"/>
        </w:rPr>
        <w:t xml:space="preserve"> сказок, сценок из жизни школы и постановка сказок и пьесок для свободного просмотра.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Содержание программы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Программа рассчитана для работы по годам в различных театральных мастерских.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a5"/>
          <w:color w:val="000000"/>
          <w:sz w:val="28"/>
          <w:szCs w:val="28"/>
        </w:rPr>
        <w:t>Первый год обучения</w:t>
      </w:r>
      <w:r w:rsidRPr="00CE268E">
        <w:rPr>
          <w:rStyle w:val="BodyTextChar"/>
          <w:color w:val="000000"/>
          <w:sz w:val="28"/>
          <w:szCs w:val="28"/>
        </w:rPr>
        <w:t xml:space="preserve"> - школьный театр «Петрушка». Знакомство детей с историей театра «Петрушка» в России. Понятие о пьесе, персонажах, действии, сюжете. Понятие «кукловод». Особенности театральной терминологии.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a5"/>
          <w:color w:val="000000"/>
          <w:sz w:val="28"/>
          <w:szCs w:val="28"/>
        </w:rPr>
        <w:t>Второй год обучения</w:t>
      </w:r>
      <w:r w:rsidRPr="00CE268E">
        <w:rPr>
          <w:rStyle w:val="BodyTextChar"/>
          <w:color w:val="000000"/>
          <w:sz w:val="28"/>
          <w:szCs w:val="28"/>
        </w:rPr>
        <w:t xml:space="preserve"> - знакомство с работой актера и режиссера в театре: «Мастерская тела», «Мастерская чувств».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Знакомство.</w:t>
      </w:r>
    </w:p>
    <w:p w:rsidR="004A62BF" w:rsidRPr="00CE268E" w:rsidRDefault="004A62BF" w:rsidP="004A62BF">
      <w:pPr>
        <w:pStyle w:val="a6"/>
        <w:shd w:val="clear" w:color="auto" w:fill="auto"/>
        <w:tabs>
          <w:tab w:val="left" w:pos="3990"/>
        </w:tabs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Знакомство друг с</w:t>
      </w:r>
      <w:r w:rsidRPr="00CE268E">
        <w:rPr>
          <w:rStyle w:val="BodyTextChar"/>
          <w:color w:val="000000"/>
          <w:sz w:val="28"/>
          <w:szCs w:val="28"/>
        </w:rPr>
        <w:tab/>
        <w:t>другом. Школа-театр. Сравнительная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характеристика: учитель-актер, ученик-актер.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Дорога в театр.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Игровой тренинг. Упражнения на развитие внимания и памяти.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В театре.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Зрительный зал и сцена. Правила поведения в театре.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Как создается спектакль.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Путешествие по театральным мастерским. Бутафорская и гримерная. В мастерской художника и костюмера. Мастерская актера и режиссера. Актер-творец, материал, инструмент. История театра. Оркестровая яма.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Гномы играют в театр.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Сочинение сказки «Про Дракона». Актер на сцене и в жизни.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Наш театр. Учимся актерскому мастерству.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Выражение настроения, характера, через мимику и жесты. Знакомство с театром пантомимы и балета. Средства образной выразительности. Возможности человеческого тела.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Делаем декорации.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Изготовление декораций. Обсуждение работ.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Придумываем и делаем костюмы.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Стихотворение </w:t>
      </w:r>
      <w:proofErr w:type="spellStart"/>
      <w:r w:rsidRPr="00CE268E">
        <w:rPr>
          <w:rStyle w:val="BodyTextChar"/>
          <w:color w:val="000000"/>
          <w:sz w:val="28"/>
          <w:szCs w:val="28"/>
        </w:rPr>
        <w:t>В.Берестова</w:t>
      </w:r>
      <w:proofErr w:type="spellEnd"/>
      <w:r w:rsidRPr="00CE268E">
        <w:rPr>
          <w:rStyle w:val="BodyTextChar"/>
          <w:color w:val="000000"/>
          <w:sz w:val="28"/>
          <w:szCs w:val="28"/>
        </w:rPr>
        <w:t xml:space="preserve"> как сценическая история. Эскиз костюма.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В мастерской бутафора.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Бутафория. Назначение театральных масок. Изготовление пальчиковых кукол. Игра с пальчиковыми куклами.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Делаем афишу и программку.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Изготовление афиши. Заполняем программку.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Праздничный концерт.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Репетиция пальчикового спектакля «Про Дракона и волшебницу» с импровизацией сценических историй с пальчиковыми куклами. Показ.</w:t>
      </w:r>
    </w:p>
    <w:p w:rsidR="004A62BF" w:rsidRPr="00CE268E" w:rsidRDefault="004A62BF" w:rsidP="004A62BF">
      <w:pPr>
        <w:pStyle w:val="3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3"/>
          <w:color w:val="000000"/>
          <w:sz w:val="28"/>
          <w:szCs w:val="28"/>
          <w:lang w:eastAsia="ru-RU"/>
        </w:rPr>
        <w:t>Третий год обучения: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«Волшебные краски чудесной страны», или в мастерской художника;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«На берегу прекрасных звуков в стране Скрипичного ключа», или музыка в театре.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Создание спектакля.</w:t>
      </w:r>
    </w:p>
    <w:p w:rsidR="004A62BF" w:rsidRPr="00CE268E" w:rsidRDefault="004A62BF" w:rsidP="004A62BF">
      <w:pPr>
        <w:pStyle w:val="a6"/>
        <w:shd w:val="clear" w:color="auto" w:fill="auto"/>
        <w:tabs>
          <w:tab w:val="left" w:pos="6453"/>
        </w:tabs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lastRenderedPageBreak/>
        <w:t>Работа драматурга. Работа режиссера:</w:t>
      </w:r>
      <w:r w:rsidRPr="00CE268E">
        <w:rPr>
          <w:rStyle w:val="BodyTextChar"/>
          <w:color w:val="000000"/>
          <w:sz w:val="28"/>
          <w:szCs w:val="28"/>
        </w:rPr>
        <w:tab/>
        <w:t>распределение ролей.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Знакомство с мастерской художника, декоратора, костюмера.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Театральные профессии.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Бутафор. Реквизитор. Театральный художник.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Как самому сделать макет декорации.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Эскиз декорации. Задание «Я художник-декоратор»: нарисовать эскиз декорации и изготовить макет.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CE268E">
        <w:rPr>
          <w:rStyle w:val="21"/>
          <w:color w:val="000000"/>
          <w:sz w:val="28"/>
          <w:szCs w:val="28"/>
        </w:rPr>
        <w:t xml:space="preserve">Пластилиновый мир. </w:t>
      </w:r>
      <w:r w:rsidRPr="00CE268E">
        <w:rPr>
          <w:rStyle w:val="BodyTextChar"/>
          <w:color w:val="000000"/>
          <w:sz w:val="28"/>
          <w:szCs w:val="28"/>
        </w:rPr>
        <w:t>Тело-материал для актера. Этюды «Скульптор», «Сад». Художник-скульптор и используемый материал. Разыгрывание пластилиновой сказки.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Истории про театр.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Происхождение театра. Древнегреческие мифы. Вид древнегреческого театра. Театр «Глобус». Театр под крышей. Современный театр. Устройство зрительного зала. Театральный билет. Театр кукол.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Музыкальный театр.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Евтерпа-муза лирической поэзии и музыки. Опера, балет, мюзикл, оперетта. Музыка: звук, мелодия, ритм. Роль музыки в спектакле.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Цирк - зрелищный вид искусства.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Зрелищные виды искусства: кино, театр, эстрада, мультипликация, цирк. Цирковые профессии.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Театральное мастерство. Этюд.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Этюд в разных видах искусства. Театральный этюд. Акте</w:t>
      </w:r>
      <w:proofErr w:type="gramStart"/>
      <w:r w:rsidRPr="00CE268E">
        <w:rPr>
          <w:rStyle w:val="BodyTextChar"/>
          <w:color w:val="000000"/>
          <w:sz w:val="28"/>
          <w:szCs w:val="28"/>
        </w:rPr>
        <w:t>р-</w:t>
      </w:r>
      <w:proofErr w:type="gramEnd"/>
      <w:r w:rsidRPr="00CE268E">
        <w:rPr>
          <w:rStyle w:val="BodyTextChar"/>
          <w:color w:val="000000"/>
          <w:sz w:val="28"/>
          <w:szCs w:val="28"/>
        </w:rPr>
        <w:t xml:space="preserve"> единство материала и инструмента.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Музыкальное сопровождение.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Роль музыки в спектакле. Фонограмма и живая музыка. Виды оркестров. Шумовая и звуковая машинка.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Звуки и шумы.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Место звуков и шумов в жизни и на сцене. Атмосфера различных мест действия.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Зритель в театре.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Зритель - обязательная составная часть театра. Правила поведения в театре.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Концерт.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Репетиция лучших сценических историй, этюдов. Подготовка выставки детских работ. Показ.</w:t>
      </w:r>
    </w:p>
    <w:p w:rsidR="004A62BF" w:rsidRPr="00CE268E" w:rsidRDefault="004A62BF" w:rsidP="004A62BF">
      <w:pPr>
        <w:pStyle w:val="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3"/>
          <w:color w:val="000000"/>
          <w:sz w:val="28"/>
          <w:szCs w:val="28"/>
          <w:lang w:eastAsia="ru-RU"/>
        </w:rPr>
        <w:t>Четвертый год обучения: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«Магия слов», или литературная часть в театре;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«Дом для чудесных представлений», или спектакль как объединение работы всех театральных мастерских.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Повторение.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Чтение пьесы по ролям. Изготовление перчаточной куклы. Репетиция спектакля «Петрушка и подушка». Показ.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Язык жестов, или</w:t>
      </w:r>
      <w:proofErr w:type="gramStart"/>
      <w:r w:rsidRPr="00CE268E">
        <w:rPr>
          <w:rStyle w:val="2"/>
          <w:color w:val="000000"/>
          <w:sz w:val="28"/>
          <w:szCs w:val="28"/>
          <w:lang w:eastAsia="ru-RU"/>
        </w:rPr>
        <w:t xml:space="preserve"> К</w:t>
      </w:r>
      <w:proofErr w:type="gramEnd"/>
      <w:r w:rsidRPr="00CE268E">
        <w:rPr>
          <w:rStyle w:val="2"/>
          <w:color w:val="000000"/>
          <w:sz w:val="28"/>
          <w:szCs w:val="28"/>
          <w:lang w:eastAsia="ru-RU"/>
        </w:rPr>
        <w:t>ак стать воспитанным.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Язык жестов. Этюды. Разыгрывание этюдов. Сравнение.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Учимся говорить красиво, или как избавиться от каши во рту.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lastRenderedPageBreak/>
        <w:t>Осанка. Самомассаж. Гимнастика для губ, или артикуляционная гимнастика. Дикция.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Интонация, или «Спрашивайте - отвечаем».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Понятие интонации. Чтение стихов с различной интонацией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Темп речи: торопимся или медлим.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Понятие темпа. Медленный и быстрый темп речи. Чтение стихов в разных темпах.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Создатели спектакля. Писатель. Поэт. Драматург.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Литературная часть в театре. Кто </w:t>
      </w:r>
      <w:proofErr w:type="gramStart"/>
      <w:r w:rsidRPr="00CE268E">
        <w:rPr>
          <w:rStyle w:val="BodyTextChar"/>
          <w:color w:val="000000"/>
          <w:sz w:val="28"/>
          <w:szCs w:val="28"/>
        </w:rPr>
        <w:t>такие</w:t>
      </w:r>
      <w:proofErr w:type="gramEnd"/>
      <w:r w:rsidRPr="00CE268E">
        <w:rPr>
          <w:rStyle w:val="BodyTextChar"/>
          <w:color w:val="000000"/>
          <w:sz w:val="28"/>
          <w:szCs w:val="28"/>
        </w:rPr>
        <w:t xml:space="preserve"> писатель, поэт, драматург. Драматург и пьеса.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Театральные жанры. Или грустное и смешное рядом.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Понятие жанра в драматургии: «комедия», «трагедия», «драма», и «мелодрама».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Рифма, или Похожие хвосты.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Понятие рифмы. Чтение стихов Дж. </w:t>
      </w:r>
      <w:proofErr w:type="spellStart"/>
      <w:r w:rsidRPr="00CE268E">
        <w:rPr>
          <w:rStyle w:val="BodyTextChar"/>
          <w:color w:val="000000"/>
          <w:sz w:val="28"/>
          <w:szCs w:val="28"/>
        </w:rPr>
        <w:t>Чиарди</w:t>
      </w:r>
      <w:proofErr w:type="spellEnd"/>
      <w:r w:rsidRPr="00CE268E">
        <w:rPr>
          <w:rStyle w:val="BodyTextChar"/>
          <w:color w:val="000000"/>
          <w:sz w:val="28"/>
          <w:szCs w:val="28"/>
        </w:rPr>
        <w:t xml:space="preserve"> и поиск «похожих хвостов». Поэты. Сочинение стихотворений.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Ритм.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Понятие ритма в природе, в различных видах искусств.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 xml:space="preserve">Детские считалки, или </w:t>
      </w:r>
      <w:proofErr w:type="spellStart"/>
      <w:r w:rsidRPr="00CE268E">
        <w:rPr>
          <w:rStyle w:val="2"/>
          <w:color w:val="000000"/>
          <w:sz w:val="28"/>
          <w:szCs w:val="28"/>
          <w:lang w:eastAsia="ru-RU"/>
        </w:rPr>
        <w:t>Эники-беники</w:t>
      </w:r>
      <w:proofErr w:type="spellEnd"/>
      <w:r w:rsidRPr="00CE268E">
        <w:rPr>
          <w:rStyle w:val="2"/>
          <w:color w:val="000000"/>
          <w:sz w:val="28"/>
          <w:szCs w:val="28"/>
          <w:lang w:eastAsia="ru-RU"/>
        </w:rPr>
        <w:t>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Беседа о том, зачем нужны стихи и считалки. Разучивание считалок. Сочинение считалок.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Искусство декламации, или «</w:t>
      </w:r>
      <w:proofErr w:type="spellStart"/>
      <w:r w:rsidRPr="00CE268E">
        <w:rPr>
          <w:rStyle w:val="2"/>
          <w:color w:val="000000"/>
          <w:sz w:val="28"/>
          <w:szCs w:val="28"/>
          <w:lang w:eastAsia="ru-RU"/>
        </w:rPr>
        <w:t>Штраннаяиштория</w:t>
      </w:r>
      <w:proofErr w:type="spellEnd"/>
      <w:r w:rsidRPr="00CE268E">
        <w:rPr>
          <w:rStyle w:val="2"/>
          <w:color w:val="000000"/>
          <w:sz w:val="28"/>
          <w:szCs w:val="28"/>
          <w:lang w:eastAsia="ru-RU"/>
        </w:rPr>
        <w:t>»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История возникновения ораторского искусства. Понятие риторики.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Лучшие ораторы древности. Значение тренинга в преодолении дефектов речи.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90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Скороговорка, или «Шла Саша по шоссе...»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 xml:space="preserve">Понятие «скороговорка». Значение скороговорок в </w:t>
      </w:r>
      <w:proofErr w:type="spellStart"/>
      <w:r w:rsidRPr="00CE268E">
        <w:rPr>
          <w:rStyle w:val="BodyTextChar"/>
          <w:color w:val="000000"/>
          <w:sz w:val="28"/>
          <w:szCs w:val="28"/>
        </w:rPr>
        <w:t>речеголосовом</w:t>
      </w:r>
      <w:proofErr w:type="spellEnd"/>
      <w:r w:rsidRPr="00CE268E">
        <w:rPr>
          <w:rStyle w:val="BodyTextChar"/>
          <w:color w:val="000000"/>
          <w:sz w:val="28"/>
          <w:szCs w:val="28"/>
        </w:rPr>
        <w:t xml:space="preserve"> тренинге. Развитие интонационной выразительности.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90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 xml:space="preserve">Играем в слова, или </w:t>
      </w:r>
      <w:proofErr w:type="spellStart"/>
      <w:r w:rsidRPr="00CE268E">
        <w:rPr>
          <w:rStyle w:val="2"/>
          <w:color w:val="000000"/>
          <w:sz w:val="28"/>
          <w:szCs w:val="28"/>
          <w:lang w:eastAsia="ru-RU"/>
        </w:rPr>
        <w:t>мояВообразилия</w:t>
      </w:r>
      <w:proofErr w:type="spellEnd"/>
      <w:r w:rsidRPr="00CE268E">
        <w:rPr>
          <w:rStyle w:val="2"/>
          <w:color w:val="000000"/>
          <w:sz w:val="28"/>
          <w:szCs w:val="28"/>
          <w:lang w:eastAsia="ru-RU"/>
        </w:rPr>
        <w:t>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Роль воображения в профессиях актера и режиссера, поэта и писателя, в жизни человека. Сочинение собственной сказки на тарабарском языке.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90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Импровизация, или Театр-экспромт.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Что такое импровизация, экспромт? Разыгрывание «Сказки без названия» без репетиции. Обсуждение итогов игры.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90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Диалог, монолог, или Театр одного актера.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Понятия «диалог», «монолог». Театр одного актера. Чтение стихотворений в предлагаемых обстоятельствах. Внутренний монолог.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90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Театр кукол, или</w:t>
      </w:r>
      <w:proofErr w:type="gramStart"/>
      <w:r w:rsidRPr="00CE268E">
        <w:rPr>
          <w:rStyle w:val="2"/>
          <w:color w:val="000000"/>
          <w:sz w:val="28"/>
          <w:szCs w:val="28"/>
          <w:lang w:eastAsia="ru-RU"/>
        </w:rPr>
        <w:t xml:space="preserve"> К</w:t>
      </w:r>
      <w:proofErr w:type="gramEnd"/>
      <w:r w:rsidRPr="00CE268E">
        <w:rPr>
          <w:rStyle w:val="2"/>
          <w:color w:val="000000"/>
          <w:sz w:val="28"/>
          <w:szCs w:val="28"/>
          <w:lang w:eastAsia="ru-RU"/>
        </w:rPr>
        <w:t>ак самому сделать перчаточную куклу.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Истории про кукольный театр. Изготовление куклы из подручного материала. Разыгрывание этюдов.</w:t>
      </w:r>
    </w:p>
    <w:p w:rsidR="004A62BF" w:rsidRPr="00CE268E" w:rsidRDefault="004A62BF" w:rsidP="004A62BF">
      <w:pPr>
        <w:pStyle w:val="20"/>
        <w:shd w:val="clear" w:color="auto" w:fill="auto"/>
        <w:spacing w:after="0" w:line="240" w:lineRule="auto"/>
        <w:ind w:firstLine="900"/>
        <w:jc w:val="both"/>
        <w:rPr>
          <w:sz w:val="28"/>
          <w:szCs w:val="28"/>
        </w:rPr>
      </w:pPr>
      <w:r w:rsidRPr="00CE268E">
        <w:rPr>
          <w:rStyle w:val="2"/>
          <w:color w:val="000000"/>
          <w:sz w:val="28"/>
          <w:szCs w:val="28"/>
          <w:lang w:eastAsia="ru-RU"/>
        </w:rPr>
        <w:t>Праздничный концерт.</w:t>
      </w:r>
    </w:p>
    <w:p w:rsidR="004A62BF" w:rsidRPr="00CE268E" w:rsidRDefault="004A62BF" w:rsidP="004A62BF">
      <w:pPr>
        <w:pStyle w:val="a6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CE268E">
        <w:rPr>
          <w:rStyle w:val="BodyTextChar"/>
          <w:color w:val="000000"/>
          <w:sz w:val="28"/>
          <w:szCs w:val="28"/>
        </w:rPr>
        <w:t>Репетиции кукольного спектакля, импровизации. Подготовка номеров для концерта. Показ.</w:t>
      </w:r>
    </w:p>
    <w:p w:rsidR="004A62BF" w:rsidRDefault="004A62BF" w:rsidP="004A62BF">
      <w:pPr>
        <w:pStyle w:val="20"/>
        <w:shd w:val="clear" w:color="auto" w:fill="auto"/>
        <w:spacing w:after="171" w:line="643" w:lineRule="exact"/>
        <w:ind w:right="860"/>
      </w:pPr>
      <w:r>
        <w:rPr>
          <w:rStyle w:val="2"/>
          <w:color w:val="000000"/>
          <w:lang w:eastAsia="ru-RU"/>
        </w:rPr>
        <w:lastRenderedPageBreak/>
        <w:t>Учебно-тематический план 1 класс (ЗЗ часа)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4594"/>
        <w:gridCol w:w="1368"/>
        <w:gridCol w:w="1392"/>
        <w:gridCol w:w="1507"/>
      </w:tblGrid>
      <w:tr w:rsidR="004A62BF" w:rsidRPr="00BA18B5" w:rsidTr="003C0390">
        <w:trPr>
          <w:trHeight w:hRule="exact" w:val="98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after="24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№</w:t>
            </w:r>
          </w:p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24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4B1BF4">
              <w:rPr>
                <w:rStyle w:val="11"/>
                <w:color w:val="000000"/>
                <w:sz w:val="24"/>
                <w:szCs w:val="24"/>
              </w:rPr>
              <w:t>п</w:t>
            </w:r>
            <w:proofErr w:type="gramEnd"/>
            <w:r w:rsidRPr="004B1BF4">
              <w:rPr>
                <w:rStyle w:val="11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after="30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Кол-во</w:t>
            </w:r>
          </w:p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30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Практика</w:t>
            </w:r>
          </w:p>
        </w:tc>
      </w:tr>
      <w:tr w:rsidR="004A62BF" w:rsidRPr="00BA18B5" w:rsidTr="003C0390">
        <w:trPr>
          <w:trHeight w:hRule="exact" w:val="97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Вводное занятие. Особенности театральной терминологии.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62BF" w:rsidRPr="00BA18B5" w:rsidTr="003C0390">
        <w:trPr>
          <w:trHeight w:hRule="exact" w:val="50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Устройство ширмы и декораций.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4A62BF" w:rsidRDefault="004A62BF" w:rsidP="004A62BF">
      <w:pPr>
        <w:rPr>
          <w:sz w:val="2"/>
          <w:szCs w:val="2"/>
          <w:lang w:eastAsia="ko-K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4594"/>
        <w:gridCol w:w="1363"/>
        <w:gridCol w:w="1397"/>
        <w:gridCol w:w="1502"/>
      </w:tblGrid>
      <w:tr w:rsidR="004A62BF" w:rsidRPr="00BA18B5" w:rsidTr="003C0390">
        <w:trPr>
          <w:trHeight w:hRule="exact" w:val="50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Особенности изготовления кукол.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6</w:t>
            </w:r>
          </w:p>
        </w:tc>
      </w:tr>
      <w:tr w:rsidR="004A62BF" w:rsidRPr="00BA18B5" w:rsidTr="003C0390">
        <w:trPr>
          <w:trHeight w:hRule="exact" w:val="49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Речевая гимнастика.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3</w:t>
            </w:r>
          </w:p>
        </w:tc>
      </w:tr>
      <w:tr w:rsidR="004A62BF" w:rsidRPr="00BA18B5" w:rsidTr="003C0390">
        <w:trPr>
          <w:trHeight w:hRule="exact" w:val="49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Особенности работы кукловода.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5</w:t>
            </w:r>
          </w:p>
        </w:tc>
      </w:tr>
      <w:tr w:rsidR="004A62BF" w:rsidRPr="00BA18B5" w:rsidTr="003C0390">
        <w:trPr>
          <w:trHeight w:hRule="exact" w:val="4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Выбор пьесы.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3</w:t>
            </w:r>
          </w:p>
        </w:tc>
      </w:tr>
      <w:tr w:rsidR="004A62BF" w:rsidRPr="00BA18B5" w:rsidTr="003C0390">
        <w:trPr>
          <w:trHeight w:hRule="exact" w:val="49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Генеральная репетиция.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3</w:t>
            </w:r>
          </w:p>
        </w:tc>
      </w:tr>
      <w:tr w:rsidR="004A62BF" w:rsidRPr="00BA18B5" w:rsidTr="003C0390">
        <w:trPr>
          <w:trHeight w:hRule="exact" w:val="50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BA18B5" w:rsidRDefault="004A62BF" w:rsidP="003C0390">
            <w:pPr>
              <w:framePr w:w="9509" w:wrap="notBeside" w:vAnchor="text" w:hAnchor="text" w:xAlign="center" w:y="1"/>
              <w:rPr>
                <w:sz w:val="24"/>
                <w:szCs w:val="24"/>
                <w:lang w:eastAsia="ko-KR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26</w:t>
            </w:r>
          </w:p>
        </w:tc>
      </w:tr>
    </w:tbl>
    <w:p w:rsidR="004A62BF" w:rsidRDefault="004A62BF" w:rsidP="004A62BF">
      <w:pPr>
        <w:spacing w:line="600" w:lineRule="exact"/>
        <w:rPr>
          <w:lang w:eastAsia="ko-KR"/>
        </w:rPr>
      </w:pPr>
    </w:p>
    <w:p w:rsidR="004A62BF" w:rsidRDefault="004A62BF" w:rsidP="004A62BF">
      <w:pPr>
        <w:pStyle w:val="aa"/>
        <w:framePr w:w="9514" w:wrap="notBeside" w:vAnchor="text" w:hAnchor="text" w:xAlign="center" w:y="1"/>
        <w:shd w:val="clear" w:color="auto" w:fill="auto"/>
        <w:spacing w:line="260" w:lineRule="exact"/>
        <w:rPr>
          <w:rStyle w:val="a9"/>
          <w:b/>
          <w:bCs/>
          <w:color w:val="000000"/>
          <w:lang w:eastAsia="ru-RU"/>
        </w:rPr>
      </w:pPr>
      <w:r>
        <w:rPr>
          <w:rStyle w:val="a9"/>
          <w:color w:val="000000"/>
          <w:lang w:eastAsia="ru-RU"/>
        </w:rPr>
        <w:lastRenderedPageBreak/>
        <w:t>2 класс (34часа)</w:t>
      </w:r>
    </w:p>
    <w:p w:rsidR="004A62BF" w:rsidRDefault="004A62BF" w:rsidP="004A62BF">
      <w:pPr>
        <w:pStyle w:val="aa"/>
        <w:framePr w:w="9514" w:wrap="notBeside" w:vAnchor="text" w:hAnchor="text" w:xAlign="center" w:y="1"/>
        <w:shd w:val="clear" w:color="auto" w:fill="auto"/>
        <w:spacing w:line="26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4608"/>
        <w:gridCol w:w="1253"/>
        <w:gridCol w:w="1435"/>
        <w:gridCol w:w="1555"/>
      </w:tblGrid>
      <w:tr w:rsidR="004A62BF" w:rsidRPr="00BA18B5" w:rsidTr="003C0390">
        <w:trPr>
          <w:trHeight w:hRule="exact" w:val="98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after="6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№</w:t>
            </w:r>
          </w:p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6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4B1BF4">
              <w:rPr>
                <w:rStyle w:val="11"/>
                <w:color w:val="000000"/>
                <w:sz w:val="24"/>
                <w:szCs w:val="24"/>
              </w:rPr>
              <w:t>п</w:t>
            </w:r>
            <w:proofErr w:type="gramEnd"/>
            <w:r w:rsidRPr="004B1BF4">
              <w:rPr>
                <w:rStyle w:val="11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after="30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Кол-во</w:t>
            </w:r>
          </w:p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30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Практика</w:t>
            </w:r>
          </w:p>
        </w:tc>
      </w:tr>
      <w:tr w:rsidR="004A62BF" w:rsidRPr="00BA18B5" w:rsidTr="003C0390">
        <w:trPr>
          <w:trHeight w:hRule="exact" w:val="49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Знакомство.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62BF" w:rsidRPr="00BA18B5" w:rsidTr="003C0390">
        <w:trPr>
          <w:trHeight w:hRule="exact" w:val="4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Дорога в театр.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2</w:t>
            </w:r>
          </w:p>
        </w:tc>
      </w:tr>
      <w:tr w:rsidR="004A62BF" w:rsidRPr="00BA18B5" w:rsidTr="003C0390">
        <w:trPr>
          <w:trHeight w:hRule="exact" w:val="49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В театре.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3</w:t>
            </w:r>
          </w:p>
        </w:tc>
      </w:tr>
      <w:tr w:rsidR="004A62BF" w:rsidRPr="00BA18B5" w:rsidTr="003C0390">
        <w:trPr>
          <w:trHeight w:hRule="exact" w:val="4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Как создается спектакль.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2</w:t>
            </w:r>
          </w:p>
        </w:tc>
      </w:tr>
      <w:tr w:rsidR="004A62BF" w:rsidRPr="00BA18B5" w:rsidTr="003C0390">
        <w:trPr>
          <w:trHeight w:hRule="exact" w:val="4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Г номы играют в театр.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62BF" w:rsidRPr="00BA18B5" w:rsidTr="003C0390">
        <w:trPr>
          <w:trHeight w:hRule="exact" w:val="97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485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Наш театр. Учимся актерскому мастерству.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4</w:t>
            </w:r>
          </w:p>
        </w:tc>
      </w:tr>
      <w:tr w:rsidR="004A62BF" w:rsidRPr="00BA18B5" w:rsidTr="003C0390">
        <w:trPr>
          <w:trHeight w:hRule="exact" w:val="49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Делаем декорации.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62BF" w:rsidRPr="00BA18B5" w:rsidTr="003C0390">
        <w:trPr>
          <w:trHeight w:hRule="exact" w:val="49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Придумываем и делаем костюмы.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2</w:t>
            </w:r>
          </w:p>
        </w:tc>
      </w:tr>
      <w:tr w:rsidR="004A62BF" w:rsidRPr="00BA18B5" w:rsidTr="003C0390">
        <w:trPr>
          <w:trHeight w:hRule="exact" w:val="4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В мастерской бутафора.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2</w:t>
            </w:r>
          </w:p>
        </w:tc>
      </w:tr>
      <w:tr w:rsidR="004A62BF" w:rsidRPr="00BA18B5" w:rsidTr="003C0390">
        <w:trPr>
          <w:trHeight w:hRule="exact" w:val="49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Делаем афишу.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62BF" w:rsidRPr="00BA18B5" w:rsidTr="003C0390">
        <w:trPr>
          <w:trHeight w:hRule="exact" w:val="49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Праздничный концерт.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2</w:t>
            </w:r>
          </w:p>
        </w:tc>
      </w:tr>
      <w:tr w:rsidR="004A62BF" w:rsidRPr="00BA18B5" w:rsidTr="003C0390">
        <w:trPr>
          <w:trHeight w:hRule="exact" w:val="34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BA18B5" w:rsidRDefault="004A62BF" w:rsidP="003C0390">
            <w:pPr>
              <w:framePr w:w="9514" w:wrap="notBeside" w:vAnchor="text" w:hAnchor="text" w:xAlign="center" w:y="1"/>
              <w:rPr>
                <w:sz w:val="24"/>
                <w:szCs w:val="24"/>
                <w:lang w:eastAsia="ko-KR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4B1BF4">
              <w:rPr>
                <w:color w:val="000000"/>
                <w:sz w:val="24"/>
                <w:szCs w:val="24"/>
              </w:rPr>
              <w:t>21</w:t>
            </w:r>
          </w:p>
        </w:tc>
      </w:tr>
    </w:tbl>
    <w:p w:rsidR="004A62BF" w:rsidRDefault="004A62BF" w:rsidP="004A62BF">
      <w:pPr>
        <w:spacing w:line="600" w:lineRule="exact"/>
        <w:rPr>
          <w:lang w:eastAsia="ko-KR"/>
        </w:rPr>
      </w:pPr>
    </w:p>
    <w:p w:rsidR="004A62BF" w:rsidRDefault="004A62BF" w:rsidP="004A62BF">
      <w:pPr>
        <w:spacing w:line="600" w:lineRule="exact"/>
        <w:rPr>
          <w:lang w:eastAsia="ko-KR"/>
        </w:rPr>
      </w:pPr>
    </w:p>
    <w:p w:rsidR="004A62BF" w:rsidRDefault="004A62BF" w:rsidP="004A62BF">
      <w:pPr>
        <w:spacing w:line="600" w:lineRule="exact"/>
        <w:rPr>
          <w:lang w:eastAsia="ko-KR"/>
        </w:rPr>
      </w:pPr>
    </w:p>
    <w:p w:rsidR="004A62BF" w:rsidRDefault="004A62BF" w:rsidP="004A62BF">
      <w:pPr>
        <w:spacing w:line="600" w:lineRule="exact"/>
        <w:rPr>
          <w:lang w:eastAsia="ko-KR"/>
        </w:rPr>
      </w:pPr>
    </w:p>
    <w:p w:rsidR="004A62BF" w:rsidRDefault="004A62BF" w:rsidP="004A62BF">
      <w:pPr>
        <w:spacing w:line="600" w:lineRule="exact"/>
        <w:rPr>
          <w:lang w:eastAsia="ko-KR"/>
        </w:rPr>
      </w:pPr>
    </w:p>
    <w:p w:rsidR="004A62BF" w:rsidRDefault="004A62BF" w:rsidP="004A62BF">
      <w:pPr>
        <w:spacing w:line="600" w:lineRule="exact"/>
        <w:rPr>
          <w:lang w:eastAsia="ko-KR"/>
        </w:rPr>
      </w:pPr>
    </w:p>
    <w:p w:rsidR="004A62BF" w:rsidRDefault="004A62BF" w:rsidP="004A62BF">
      <w:pPr>
        <w:spacing w:line="600" w:lineRule="exact"/>
        <w:rPr>
          <w:lang w:eastAsia="ko-KR"/>
        </w:rPr>
      </w:pPr>
    </w:p>
    <w:p w:rsidR="004A62BF" w:rsidRDefault="004A62BF" w:rsidP="004A62BF">
      <w:pPr>
        <w:pStyle w:val="aa"/>
        <w:framePr w:w="9509" w:wrap="notBeside" w:vAnchor="text" w:hAnchor="text" w:xAlign="center" w:y="1"/>
        <w:shd w:val="clear" w:color="auto" w:fill="auto"/>
        <w:spacing w:line="260" w:lineRule="exact"/>
      </w:pPr>
      <w:r>
        <w:rPr>
          <w:rStyle w:val="a9"/>
          <w:color w:val="000000"/>
          <w:lang w:eastAsia="ru-RU"/>
        </w:rPr>
        <w:lastRenderedPageBreak/>
        <w:t>3 класс (34 часа)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4613"/>
        <w:gridCol w:w="1248"/>
        <w:gridCol w:w="1435"/>
        <w:gridCol w:w="1550"/>
      </w:tblGrid>
      <w:tr w:rsidR="004A62BF" w:rsidRPr="00BA18B5" w:rsidTr="003C0390">
        <w:trPr>
          <w:trHeight w:hRule="exact" w:val="98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after="240" w:line="260" w:lineRule="exact"/>
              <w:ind w:left="14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№</w:t>
            </w:r>
          </w:p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240" w:line="260" w:lineRule="exact"/>
              <w:ind w:left="140"/>
              <w:jc w:val="left"/>
              <w:rPr>
                <w:lang w:eastAsia="en-US"/>
              </w:rPr>
            </w:pPr>
            <w:proofErr w:type="gramStart"/>
            <w:r w:rsidRPr="004B1BF4">
              <w:rPr>
                <w:rStyle w:val="11"/>
                <w:color w:val="000000"/>
              </w:rPr>
              <w:t>п</w:t>
            </w:r>
            <w:proofErr w:type="gramEnd"/>
            <w:r w:rsidRPr="004B1BF4">
              <w:rPr>
                <w:rStyle w:val="11"/>
                <w:color w:val="000000"/>
              </w:rPr>
              <w:t>/п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Темы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after="300" w:line="260" w:lineRule="exact"/>
              <w:jc w:val="center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Кол-во</w:t>
            </w:r>
          </w:p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300" w:line="260" w:lineRule="exact"/>
              <w:jc w:val="center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часов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Теория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Практика</w:t>
            </w:r>
          </w:p>
        </w:tc>
      </w:tr>
      <w:tr w:rsidR="004A62BF" w:rsidRPr="00BA18B5" w:rsidTr="003C0390">
        <w:trPr>
          <w:trHeight w:hRule="exact" w:val="4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Создание спектакля.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4</w:t>
            </w:r>
          </w:p>
        </w:tc>
      </w:tr>
      <w:tr w:rsidR="004A62BF" w:rsidRPr="00BA18B5" w:rsidTr="003C0390">
        <w:trPr>
          <w:trHeight w:hRule="exact" w:val="5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Театральные профессии.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2</w:t>
            </w:r>
          </w:p>
        </w:tc>
      </w:tr>
    </w:tbl>
    <w:p w:rsidR="004A62BF" w:rsidRDefault="004A62BF" w:rsidP="004A62BF">
      <w:pPr>
        <w:rPr>
          <w:sz w:val="2"/>
          <w:szCs w:val="2"/>
          <w:lang w:eastAsia="ko-K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4618"/>
        <w:gridCol w:w="1248"/>
        <w:gridCol w:w="1435"/>
        <w:gridCol w:w="1555"/>
      </w:tblGrid>
      <w:tr w:rsidR="004A62BF" w:rsidRPr="00BA18B5" w:rsidTr="003C0390">
        <w:trPr>
          <w:trHeight w:hRule="exact" w:val="99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485" w:lineRule="exact"/>
              <w:ind w:left="12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Как самому сделать макет декорации.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</w:tr>
      <w:tr w:rsidR="004A62BF" w:rsidRPr="00BA18B5" w:rsidTr="003C0390">
        <w:trPr>
          <w:trHeight w:hRule="exact" w:val="49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4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Пластилиновый мир.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</w:tr>
      <w:tr w:rsidR="004A62BF" w:rsidRPr="00BA18B5" w:rsidTr="003C0390">
        <w:trPr>
          <w:trHeight w:hRule="exact" w:val="4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Истории про театр.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2</w:t>
            </w:r>
          </w:p>
        </w:tc>
      </w:tr>
      <w:tr w:rsidR="004A62BF" w:rsidRPr="00BA18B5" w:rsidTr="003C0390">
        <w:trPr>
          <w:trHeight w:hRule="exact" w:val="4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6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Музыкальный театр.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2</w:t>
            </w:r>
          </w:p>
        </w:tc>
      </w:tr>
      <w:tr w:rsidR="004A62BF" w:rsidRPr="00BA18B5" w:rsidTr="003C0390">
        <w:trPr>
          <w:trHeight w:hRule="exact" w:val="49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7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Цирк - зрелищный вид искусства.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</w:tr>
      <w:tr w:rsidR="004A62BF" w:rsidRPr="00BA18B5" w:rsidTr="003C0390">
        <w:trPr>
          <w:trHeight w:hRule="exact" w:val="4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8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Театральное мастерство. Этюд.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2</w:t>
            </w:r>
          </w:p>
        </w:tc>
      </w:tr>
      <w:tr w:rsidR="004A62BF" w:rsidRPr="00BA18B5" w:rsidTr="003C0390">
        <w:trPr>
          <w:trHeight w:hRule="exact" w:val="49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9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Музыкальное сопровождение.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BA18B5" w:rsidRDefault="004A62BF" w:rsidP="003C0390">
            <w:pPr>
              <w:framePr w:w="9518" w:wrap="notBeside" w:vAnchor="text" w:hAnchor="text" w:xAlign="center" w:y="1"/>
              <w:rPr>
                <w:sz w:val="10"/>
                <w:szCs w:val="10"/>
                <w:lang w:eastAsia="ko-K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</w:tr>
      <w:tr w:rsidR="004A62BF" w:rsidRPr="00BA18B5" w:rsidTr="003C0390">
        <w:trPr>
          <w:trHeight w:hRule="exact" w:val="4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Звуки и шумы.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BA18B5" w:rsidRDefault="004A62BF" w:rsidP="003C0390">
            <w:pPr>
              <w:framePr w:w="9518" w:wrap="notBeside" w:vAnchor="text" w:hAnchor="text" w:xAlign="center" w:y="1"/>
              <w:rPr>
                <w:sz w:val="10"/>
                <w:szCs w:val="10"/>
                <w:lang w:eastAsia="ko-K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</w:tr>
      <w:tr w:rsidR="004A62BF" w:rsidRPr="00BA18B5" w:rsidTr="003C0390">
        <w:trPr>
          <w:trHeight w:hRule="exact" w:val="4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11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Зритель в театре.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BA18B5" w:rsidRDefault="004A62BF" w:rsidP="003C0390">
            <w:pPr>
              <w:framePr w:w="9518" w:wrap="notBeside" w:vAnchor="text" w:hAnchor="text" w:xAlign="center" w:y="1"/>
              <w:rPr>
                <w:sz w:val="10"/>
                <w:szCs w:val="10"/>
                <w:lang w:eastAsia="ko-K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</w:tr>
      <w:tr w:rsidR="004A62BF" w:rsidRPr="00BA18B5" w:rsidTr="003C0390">
        <w:trPr>
          <w:trHeight w:hRule="exact" w:val="49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12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Концерт.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2</w:t>
            </w:r>
          </w:p>
        </w:tc>
      </w:tr>
      <w:tr w:rsidR="004A62BF" w:rsidRPr="00BA18B5" w:rsidTr="003C0390">
        <w:trPr>
          <w:trHeight w:hRule="exact" w:val="5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BA18B5" w:rsidRDefault="004A62BF" w:rsidP="003C0390">
            <w:pPr>
              <w:framePr w:w="9518" w:wrap="notBeside" w:vAnchor="text" w:hAnchor="text" w:xAlign="center" w:y="1"/>
              <w:rPr>
                <w:sz w:val="10"/>
                <w:szCs w:val="10"/>
                <w:lang w:eastAsia="ko-KR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20</w:t>
            </w:r>
          </w:p>
        </w:tc>
      </w:tr>
    </w:tbl>
    <w:p w:rsidR="004A62BF" w:rsidRDefault="004A62BF" w:rsidP="004A62BF">
      <w:pPr>
        <w:rPr>
          <w:sz w:val="2"/>
          <w:szCs w:val="2"/>
          <w:lang w:eastAsia="ko-KR"/>
        </w:rPr>
      </w:pPr>
    </w:p>
    <w:p w:rsidR="004A62BF" w:rsidRDefault="004A62BF" w:rsidP="004A62BF">
      <w:pPr>
        <w:pStyle w:val="20"/>
        <w:shd w:val="clear" w:color="auto" w:fill="auto"/>
        <w:spacing w:before="469" w:after="608" w:line="260" w:lineRule="exact"/>
        <w:ind w:left="4140"/>
        <w:jc w:val="left"/>
        <w:rPr>
          <w:rStyle w:val="2"/>
          <w:b/>
          <w:bCs/>
          <w:color w:val="000000"/>
          <w:lang w:eastAsia="ru-RU"/>
        </w:rPr>
      </w:pPr>
    </w:p>
    <w:p w:rsidR="004A62BF" w:rsidRDefault="004A62BF" w:rsidP="004A62BF">
      <w:pPr>
        <w:pStyle w:val="20"/>
        <w:shd w:val="clear" w:color="auto" w:fill="auto"/>
        <w:spacing w:before="469" w:after="608" w:line="260" w:lineRule="exact"/>
        <w:ind w:left="4140"/>
        <w:jc w:val="left"/>
        <w:rPr>
          <w:rStyle w:val="2"/>
          <w:b/>
          <w:bCs/>
          <w:color w:val="000000"/>
          <w:lang w:eastAsia="ru-RU"/>
        </w:rPr>
      </w:pPr>
    </w:p>
    <w:p w:rsidR="004A62BF" w:rsidRDefault="004A62BF" w:rsidP="004A62BF">
      <w:pPr>
        <w:pStyle w:val="20"/>
        <w:shd w:val="clear" w:color="auto" w:fill="auto"/>
        <w:spacing w:before="469" w:after="608" w:line="260" w:lineRule="exact"/>
        <w:ind w:left="4140"/>
        <w:jc w:val="left"/>
        <w:rPr>
          <w:rStyle w:val="2"/>
          <w:b/>
          <w:bCs/>
          <w:color w:val="000000"/>
          <w:lang w:eastAsia="ru-RU"/>
        </w:rPr>
      </w:pPr>
    </w:p>
    <w:p w:rsidR="004A62BF" w:rsidRDefault="004A62BF" w:rsidP="004A62BF">
      <w:pPr>
        <w:pStyle w:val="20"/>
        <w:shd w:val="clear" w:color="auto" w:fill="auto"/>
        <w:spacing w:before="469" w:after="608" w:line="260" w:lineRule="exact"/>
        <w:ind w:left="4140"/>
        <w:jc w:val="left"/>
        <w:rPr>
          <w:rStyle w:val="2"/>
          <w:b/>
          <w:bCs/>
          <w:color w:val="000000"/>
          <w:lang w:eastAsia="ru-RU"/>
        </w:rPr>
      </w:pPr>
    </w:p>
    <w:p w:rsidR="004A62BF" w:rsidRDefault="004A62BF" w:rsidP="004A62BF">
      <w:pPr>
        <w:pStyle w:val="20"/>
        <w:shd w:val="clear" w:color="auto" w:fill="auto"/>
        <w:spacing w:before="469" w:after="608" w:line="260" w:lineRule="exact"/>
        <w:ind w:left="4140"/>
        <w:jc w:val="left"/>
        <w:rPr>
          <w:rStyle w:val="2"/>
          <w:b/>
          <w:bCs/>
          <w:color w:val="000000"/>
          <w:lang w:eastAsia="ru-RU"/>
        </w:rPr>
      </w:pPr>
    </w:p>
    <w:p w:rsidR="004A62BF" w:rsidRDefault="004A62BF" w:rsidP="004A62BF">
      <w:pPr>
        <w:pStyle w:val="20"/>
        <w:shd w:val="clear" w:color="auto" w:fill="auto"/>
        <w:spacing w:before="469" w:after="608" w:line="260" w:lineRule="exact"/>
        <w:ind w:left="4140"/>
        <w:jc w:val="left"/>
        <w:rPr>
          <w:rStyle w:val="2"/>
          <w:b/>
          <w:bCs/>
          <w:color w:val="000000"/>
          <w:lang w:eastAsia="ru-RU"/>
        </w:rPr>
      </w:pPr>
    </w:p>
    <w:p w:rsidR="004A62BF" w:rsidRDefault="004A62BF" w:rsidP="004A62BF">
      <w:pPr>
        <w:pStyle w:val="20"/>
        <w:shd w:val="clear" w:color="auto" w:fill="auto"/>
        <w:spacing w:before="469" w:after="608" w:line="260" w:lineRule="exact"/>
        <w:ind w:left="4140"/>
        <w:jc w:val="left"/>
        <w:rPr>
          <w:rStyle w:val="2"/>
          <w:b/>
          <w:bCs/>
          <w:color w:val="000000"/>
          <w:lang w:eastAsia="ru-RU"/>
        </w:rPr>
      </w:pPr>
    </w:p>
    <w:p w:rsidR="004A62BF" w:rsidRDefault="004A62BF" w:rsidP="004A62BF">
      <w:pPr>
        <w:pStyle w:val="20"/>
        <w:shd w:val="clear" w:color="auto" w:fill="auto"/>
        <w:spacing w:after="0" w:line="260" w:lineRule="exact"/>
        <w:jc w:val="left"/>
      </w:pPr>
      <w:r>
        <w:rPr>
          <w:rStyle w:val="2"/>
          <w:color w:val="000000"/>
          <w:lang w:eastAsia="ru-RU"/>
        </w:rPr>
        <w:lastRenderedPageBreak/>
        <w:t>4 класс (34часа)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877"/>
        <w:gridCol w:w="1229"/>
        <w:gridCol w:w="1219"/>
        <w:gridCol w:w="1531"/>
      </w:tblGrid>
      <w:tr w:rsidR="004A62BF" w:rsidRPr="00BA18B5" w:rsidTr="003C0390">
        <w:trPr>
          <w:trHeight w:hRule="exact" w:val="9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after="240" w:line="240" w:lineRule="auto"/>
              <w:ind w:left="14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№</w:t>
            </w:r>
          </w:p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240" w:line="240" w:lineRule="auto"/>
              <w:ind w:left="140"/>
              <w:jc w:val="left"/>
              <w:rPr>
                <w:lang w:eastAsia="en-US"/>
              </w:rPr>
            </w:pPr>
            <w:proofErr w:type="gramStart"/>
            <w:r w:rsidRPr="004B1BF4">
              <w:rPr>
                <w:rStyle w:val="11"/>
                <w:color w:val="000000"/>
              </w:rPr>
              <w:t>п</w:t>
            </w:r>
            <w:proofErr w:type="gramEnd"/>
            <w:r w:rsidRPr="004B1BF4">
              <w:rPr>
                <w:rStyle w:val="11"/>
                <w:color w:val="000000"/>
              </w:rPr>
              <w:t>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Темы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after="300" w:line="240" w:lineRule="auto"/>
              <w:jc w:val="center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Кол-во</w:t>
            </w:r>
          </w:p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300" w:line="240" w:lineRule="auto"/>
              <w:jc w:val="center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часов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Теория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Практика</w:t>
            </w:r>
          </w:p>
        </w:tc>
      </w:tr>
      <w:tr w:rsidR="004A62BF" w:rsidRPr="00BA18B5" w:rsidTr="003C0390">
        <w:trPr>
          <w:trHeight w:hRule="exact" w:val="49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Повторение.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3</w:t>
            </w:r>
          </w:p>
        </w:tc>
      </w:tr>
      <w:tr w:rsidR="004A62BF" w:rsidRPr="00BA18B5" w:rsidTr="003C0390">
        <w:trPr>
          <w:trHeight w:hRule="exact" w:val="66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485" w:lineRule="exact"/>
              <w:ind w:left="12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Язык жестов, или</w:t>
            </w:r>
            <w:proofErr w:type="gramStart"/>
            <w:r w:rsidRPr="004B1BF4">
              <w:rPr>
                <w:color w:val="000000"/>
              </w:rPr>
              <w:t xml:space="preserve"> К</w:t>
            </w:r>
            <w:proofErr w:type="gramEnd"/>
            <w:r w:rsidRPr="004B1BF4">
              <w:rPr>
                <w:color w:val="000000"/>
              </w:rPr>
              <w:t>ак стать воспитанным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BA18B5" w:rsidRDefault="004A62BF" w:rsidP="003C0390">
            <w:pPr>
              <w:framePr w:w="9514" w:wrap="notBeside" w:vAnchor="text" w:hAnchor="text" w:xAlign="center" w:y="1"/>
              <w:rPr>
                <w:sz w:val="10"/>
                <w:szCs w:val="10"/>
                <w:lang w:eastAsia="ko-KR"/>
              </w:rPr>
            </w:pPr>
          </w:p>
        </w:tc>
      </w:tr>
      <w:tr w:rsidR="004A62BF" w:rsidRPr="00BA18B5" w:rsidTr="003C0390">
        <w:trPr>
          <w:trHeight w:hRule="exact" w:val="9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490" w:lineRule="exact"/>
              <w:ind w:left="12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Учимся говорить красиво, или как избавиться от каши во рту.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2</w:t>
            </w:r>
          </w:p>
        </w:tc>
      </w:tr>
      <w:tr w:rsidR="004A62BF" w:rsidRPr="00BA18B5" w:rsidTr="003C0390">
        <w:trPr>
          <w:trHeight w:hRule="exact" w:val="97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485" w:lineRule="exact"/>
              <w:ind w:left="12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Интонация, или «</w:t>
            </w:r>
            <w:proofErr w:type="gramStart"/>
            <w:r w:rsidRPr="004B1BF4">
              <w:rPr>
                <w:color w:val="000000"/>
              </w:rPr>
              <w:t>Спрашивайте</w:t>
            </w:r>
            <w:proofErr w:type="gramEnd"/>
            <w:r w:rsidRPr="004B1BF4">
              <w:rPr>
                <w:color w:val="000000"/>
              </w:rPr>
              <w:t xml:space="preserve"> отвечаем».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BA18B5" w:rsidRDefault="004A62BF" w:rsidP="003C0390">
            <w:pPr>
              <w:framePr w:w="9514" w:wrap="notBeside" w:vAnchor="text" w:hAnchor="text" w:xAlign="center" w:y="1"/>
              <w:rPr>
                <w:sz w:val="10"/>
                <w:szCs w:val="10"/>
                <w:lang w:eastAsia="ko-K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</w:tr>
      <w:tr w:rsidR="004A62BF" w:rsidRPr="00BA18B5" w:rsidTr="003C0390">
        <w:trPr>
          <w:trHeight w:hRule="exact" w:val="49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Темп речи: торопимся или медлим.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BA18B5" w:rsidRDefault="004A62BF" w:rsidP="003C0390">
            <w:pPr>
              <w:framePr w:w="9514" w:wrap="notBeside" w:vAnchor="text" w:hAnchor="text" w:xAlign="center" w:y="1"/>
              <w:rPr>
                <w:sz w:val="10"/>
                <w:szCs w:val="10"/>
                <w:lang w:eastAsia="ko-K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</w:tr>
      <w:tr w:rsidR="004A62BF" w:rsidRPr="00BA18B5" w:rsidTr="003C0390">
        <w:trPr>
          <w:trHeight w:hRule="exact" w:val="97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485" w:lineRule="exact"/>
              <w:ind w:left="12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Создатели спектакля. Писатель. Поэт. Драматург.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BA18B5" w:rsidRDefault="004A62BF" w:rsidP="003C0390">
            <w:pPr>
              <w:framePr w:w="9514" w:wrap="notBeside" w:vAnchor="text" w:hAnchor="text" w:xAlign="center" w:y="1"/>
              <w:rPr>
                <w:sz w:val="10"/>
                <w:szCs w:val="10"/>
                <w:lang w:eastAsia="ko-KR"/>
              </w:rPr>
            </w:pPr>
          </w:p>
        </w:tc>
      </w:tr>
      <w:tr w:rsidR="004A62BF" w:rsidRPr="00BA18B5" w:rsidTr="003C0390">
        <w:trPr>
          <w:trHeight w:hRule="exact" w:val="97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/>
              <w:ind w:left="12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Театральные жанры. Или грустное и смешное рядом.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BF" w:rsidRPr="00BA18B5" w:rsidRDefault="004A62BF" w:rsidP="003C0390">
            <w:pPr>
              <w:framePr w:w="9514" w:wrap="notBeside" w:vAnchor="text" w:hAnchor="text" w:xAlign="center" w:y="1"/>
              <w:rPr>
                <w:sz w:val="10"/>
                <w:szCs w:val="10"/>
                <w:lang w:eastAsia="ko-K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</w:tr>
      <w:tr w:rsidR="004A62BF" w:rsidRPr="00BA18B5" w:rsidTr="003C0390">
        <w:trPr>
          <w:trHeight w:hRule="exact" w:val="49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eastAsia="en-US"/>
              </w:rPr>
            </w:pPr>
            <w:r w:rsidRPr="004B1BF4">
              <w:rPr>
                <w:rStyle w:val="11"/>
                <w:color w:val="000000"/>
              </w:rPr>
              <w:t>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eastAsia="en-US"/>
              </w:rPr>
            </w:pPr>
            <w:r w:rsidRPr="004B1BF4">
              <w:rPr>
                <w:color w:val="000000"/>
              </w:rPr>
              <w:t>Рифма, или Похожие хвосты.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framePr w:w="9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eastAsia="en-US"/>
              </w:rPr>
            </w:pPr>
            <w:r w:rsidRPr="004B1BF4">
              <w:rPr>
                <w:color w:val="000000"/>
              </w:rPr>
              <w:t>1</w:t>
            </w:r>
          </w:p>
        </w:tc>
      </w:tr>
    </w:tbl>
    <w:tbl>
      <w:tblPr>
        <w:tblW w:w="9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877"/>
        <w:gridCol w:w="1229"/>
        <w:gridCol w:w="1219"/>
        <w:gridCol w:w="1531"/>
      </w:tblGrid>
      <w:tr w:rsidR="004A62BF" w:rsidRPr="00BA18B5" w:rsidTr="003C0390">
        <w:trPr>
          <w:trHeight w:hRule="exact" w:val="4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ind w:left="14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4B1BF4">
              <w:rPr>
                <w:rStyle w:val="11"/>
                <w:color w:val="000000"/>
              </w:rPr>
              <w:t>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ind w:left="120"/>
              <w:jc w:val="left"/>
              <w:rPr>
                <w:color w:val="000000"/>
              </w:rPr>
            </w:pPr>
            <w:r w:rsidRPr="004B1BF4">
              <w:rPr>
                <w:color w:val="000000"/>
              </w:rPr>
              <w:t>Ритм.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1</w:t>
            </w:r>
          </w:p>
        </w:tc>
      </w:tr>
      <w:tr w:rsidR="004A62BF" w:rsidRPr="00BA18B5" w:rsidTr="003C0390">
        <w:trPr>
          <w:trHeight w:hRule="exact" w:val="4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ind w:left="14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4B1BF4">
              <w:rPr>
                <w:rStyle w:val="11"/>
                <w:color w:val="000000"/>
              </w:rPr>
              <w:t>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ind w:left="120"/>
              <w:jc w:val="left"/>
              <w:rPr>
                <w:color w:val="000000"/>
              </w:rPr>
            </w:pPr>
            <w:r w:rsidRPr="004B1BF4">
              <w:rPr>
                <w:color w:val="000000"/>
              </w:rPr>
              <w:t xml:space="preserve">Детские считалки, или </w:t>
            </w:r>
            <w:proofErr w:type="spellStart"/>
            <w:r w:rsidRPr="004B1BF4">
              <w:rPr>
                <w:color w:val="000000"/>
              </w:rPr>
              <w:t>Эники-беники</w:t>
            </w:r>
            <w:proofErr w:type="spellEnd"/>
            <w:r w:rsidRPr="004B1BF4">
              <w:rPr>
                <w:color w:val="000000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1</w:t>
            </w:r>
          </w:p>
        </w:tc>
      </w:tr>
      <w:tr w:rsidR="004A62BF" w:rsidRPr="00BA18B5" w:rsidTr="003C0390">
        <w:trPr>
          <w:trHeight w:hRule="exact" w:val="4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ind w:left="14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4B1BF4">
              <w:rPr>
                <w:rStyle w:val="11"/>
                <w:color w:val="000000"/>
              </w:rPr>
              <w:t>11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ind w:left="120"/>
              <w:jc w:val="left"/>
              <w:rPr>
                <w:color w:val="000000"/>
              </w:rPr>
            </w:pPr>
            <w:r w:rsidRPr="004B1BF4">
              <w:rPr>
                <w:color w:val="000000"/>
              </w:rPr>
              <w:t>Искусство декламации, или «</w:t>
            </w:r>
            <w:proofErr w:type="spellStart"/>
            <w:r w:rsidRPr="004B1BF4">
              <w:rPr>
                <w:color w:val="000000"/>
              </w:rPr>
              <w:t>Штраннаяиштория</w:t>
            </w:r>
            <w:proofErr w:type="spellEnd"/>
            <w:r w:rsidRPr="004B1BF4">
              <w:rPr>
                <w:color w:val="000000"/>
              </w:rPr>
              <w:t>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1</w:t>
            </w:r>
          </w:p>
        </w:tc>
      </w:tr>
      <w:tr w:rsidR="004A62BF" w:rsidRPr="00BA18B5" w:rsidTr="003C0390">
        <w:trPr>
          <w:trHeight w:hRule="exact" w:val="4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ind w:left="14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4B1BF4">
              <w:rPr>
                <w:rStyle w:val="11"/>
                <w:color w:val="000000"/>
              </w:rPr>
              <w:t>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ind w:left="120"/>
              <w:jc w:val="left"/>
              <w:rPr>
                <w:color w:val="000000"/>
              </w:rPr>
            </w:pPr>
            <w:r w:rsidRPr="004B1BF4">
              <w:rPr>
                <w:color w:val="000000"/>
              </w:rPr>
              <w:t>Скороговорка, или «Шла Саша по шоссе...»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1</w:t>
            </w:r>
          </w:p>
        </w:tc>
      </w:tr>
      <w:tr w:rsidR="004A62BF" w:rsidRPr="00BA18B5" w:rsidTr="003C0390">
        <w:trPr>
          <w:trHeight w:hRule="exact" w:val="4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ind w:left="14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4B1BF4">
              <w:rPr>
                <w:rStyle w:val="11"/>
                <w:color w:val="000000"/>
              </w:rPr>
              <w:t>13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ind w:left="120"/>
              <w:jc w:val="left"/>
              <w:rPr>
                <w:color w:val="000000"/>
              </w:rPr>
            </w:pPr>
            <w:r w:rsidRPr="004B1BF4">
              <w:rPr>
                <w:color w:val="000000"/>
              </w:rPr>
              <w:t xml:space="preserve">Играем в слова, или </w:t>
            </w:r>
            <w:proofErr w:type="spellStart"/>
            <w:r w:rsidRPr="004B1BF4">
              <w:rPr>
                <w:color w:val="000000"/>
              </w:rPr>
              <w:t>мояВообразилия</w:t>
            </w:r>
            <w:proofErr w:type="spellEnd"/>
            <w:r w:rsidRPr="004B1BF4">
              <w:rPr>
                <w:color w:val="000000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rStyle w:val="11"/>
                <w:color w:val="000000"/>
              </w:rPr>
              <w:t>1</w:t>
            </w:r>
          </w:p>
        </w:tc>
      </w:tr>
      <w:tr w:rsidR="004A62BF" w:rsidRPr="00BA18B5" w:rsidTr="003C0390">
        <w:trPr>
          <w:trHeight w:hRule="exact" w:val="4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ind w:left="14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4B1BF4">
              <w:rPr>
                <w:rStyle w:val="11"/>
                <w:color w:val="000000"/>
              </w:rPr>
              <w:t>14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ind w:left="120"/>
              <w:jc w:val="left"/>
              <w:rPr>
                <w:color w:val="000000"/>
              </w:rPr>
            </w:pPr>
            <w:r w:rsidRPr="004B1BF4">
              <w:rPr>
                <w:color w:val="000000"/>
              </w:rPr>
              <w:t>Импровизация, или Театр-экспромт.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2</w:t>
            </w:r>
          </w:p>
        </w:tc>
      </w:tr>
      <w:tr w:rsidR="004A62BF" w:rsidRPr="00BA18B5" w:rsidTr="003C0390">
        <w:trPr>
          <w:trHeight w:hRule="exact" w:val="4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ind w:left="14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4B1BF4">
              <w:rPr>
                <w:rStyle w:val="11"/>
                <w:color w:val="000000"/>
              </w:rPr>
              <w:t>15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ind w:left="120"/>
              <w:jc w:val="left"/>
              <w:rPr>
                <w:color w:val="000000"/>
              </w:rPr>
            </w:pPr>
            <w:r w:rsidRPr="004B1BF4">
              <w:rPr>
                <w:color w:val="000000"/>
              </w:rPr>
              <w:t>Диалог, монолог, или Театр одного актера.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3</w:t>
            </w:r>
          </w:p>
        </w:tc>
      </w:tr>
      <w:tr w:rsidR="004A62BF" w:rsidRPr="00BA18B5" w:rsidTr="003C0390">
        <w:trPr>
          <w:trHeight w:hRule="exact" w:val="4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ind w:left="14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4B1BF4">
              <w:rPr>
                <w:rStyle w:val="11"/>
                <w:color w:val="000000"/>
              </w:rPr>
              <w:t>16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ind w:left="120"/>
              <w:jc w:val="left"/>
              <w:rPr>
                <w:color w:val="000000"/>
              </w:rPr>
            </w:pPr>
            <w:r w:rsidRPr="004B1BF4">
              <w:rPr>
                <w:color w:val="000000"/>
              </w:rPr>
              <w:t>Театр кукол, или</w:t>
            </w:r>
            <w:proofErr w:type="gramStart"/>
            <w:r w:rsidRPr="004B1BF4">
              <w:rPr>
                <w:color w:val="000000"/>
              </w:rPr>
              <w:t xml:space="preserve"> К</w:t>
            </w:r>
            <w:proofErr w:type="gramEnd"/>
            <w:r w:rsidRPr="004B1BF4">
              <w:rPr>
                <w:color w:val="000000"/>
              </w:rPr>
              <w:t>ак самому сделать перчаточную куклу.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1</w:t>
            </w:r>
          </w:p>
        </w:tc>
      </w:tr>
      <w:tr w:rsidR="004A62BF" w:rsidRPr="00BA18B5" w:rsidTr="003C0390">
        <w:trPr>
          <w:trHeight w:hRule="exact" w:val="4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ind w:left="14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4B1BF4">
              <w:rPr>
                <w:rStyle w:val="11"/>
                <w:color w:val="000000"/>
              </w:rPr>
              <w:t>17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ind w:left="120"/>
              <w:jc w:val="left"/>
              <w:rPr>
                <w:color w:val="000000"/>
              </w:rPr>
            </w:pPr>
            <w:r w:rsidRPr="004B1BF4">
              <w:rPr>
                <w:color w:val="000000"/>
              </w:rPr>
              <w:t>Праздничный концерт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3</w:t>
            </w:r>
          </w:p>
        </w:tc>
      </w:tr>
      <w:tr w:rsidR="004A62BF" w:rsidRPr="00BA18B5" w:rsidTr="003C0390">
        <w:trPr>
          <w:trHeight w:hRule="exact" w:val="4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pacing w:line="260" w:lineRule="exact"/>
              <w:ind w:left="140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ind w:left="120"/>
              <w:jc w:val="left"/>
              <w:rPr>
                <w:color w:val="000000"/>
              </w:rPr>
            </w:pPr>
            <w:r w:rsidRPr="004B1BF4">
              <w:rPr>
                <w:color w:val="000000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BF" w:rsidRPr="004B1BF4" w:rsidRDefault="004A62BF" w:rsidP="003C0390">
            <w:pPr>
              <w:pStyle w:val="a6"/>
              <w:shd w:val="clear" w:color="auto" w:fill="auto"/>
              <w:spacing w:before="0" w:line="260" w:lineRule="exact"/>
              <w:jc w:val="center"/>
              <w:rPr>
                <w:color w:val="000000"/>
              </w:rPr>
            </w:pPr>
            <w:r w:rsidRPr="004B1BF4">
              <w:rPr>
                <w:color w:val="000000"/>
              </w:rPr>
              <w:t>22</w:t>
            </w:r>
          </w:p>
        </w:tc>
      </w:tr>
    </w:tbl>
    <w:p w:rsidR="004A62BF" w:rsidRDefault="004A62BF" w:rsidP="004A62BF">
      <w:pPr>
        <w:rPr>
          <w:sz w:val="2"/>
          <w:szCs w:val="2"/>
          <w:lang w:eastAsia="ko-KR"/>
        </w:rPr>
      </w:pPr>
    </w:p>
    <w:p w:rsidR="004A62BF" w:rsidRDefault="004A62BF" w:rsidP="004A62BF">
      <w:pPr>
        <w:rPr>
          <w:sz w:val="2"/>
          <w:szCs w:val="2"/>
          <w:lang w:eastAsia="ko-KR"/>
        </w:rPr>
      </w:pPr>
    </w:p>
    <w:p w:rsidR="004A62BF" w:rsidRPr="00584389" w:rsidRDefault="004A62BF" w:rsidP="004A62BF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584389">
        <w:rPr>
          <w:rStyle w:val="2"/>
          <w:color w:val="000000"/>
          <w:sz w:val="28"/>
          <w:szCs w:val="28"/>
          <w:lang w:eastAsia="ru-RU"/>
        </w:rPr>
        <w:t>Средства, необходимые для реализации программы</w:t>
      </w:r>
    </w:p>
    <w:p w:rsidR="004A62BF" w:rsidRPr="00584389" w:rsidRDefault="004A62BF" w:rsidP="004A62BF">
      <w:pPr>
        <w:pStyle w:val="3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584389">
        <w:rPr>
          <w:rStyle w:val="3"/>
          <w:color w:val="000000"/>
          <w:sz w:val="28"/>
          <w:szCs w:val="28"/>
          <w:lang w:eastAsia="ru-RU"/>
        </w:rPr>
        <w:t>Материальные средства:</w:t>
      </w:r>
    </w:p>
    <w:p w:rsidR="004A62BF" w:rsidRPr="00584389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584389">
        <w:rPr>
          <w:rStyle w:val="BodyTextChar"/>
          <w:color w:val="000000"/>
          <w:sz w:val="28"/>
          <w:szCs w:val="28"/>
        </w:rPr>
        <w:t xml:space="preserve"> учебный кабинет;</w:t>
      </w:r>
    </w:p>
    <w:p w:rsidR="004A62BF" w:rsidRPr="00584389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584389">
        <w:rPr>
          <w:rStyle w:val="BodyTextChar"/>
          <w:color w:val="000000"/>
          <w:sz w:val="28"/>
          <w:szCs w:val="28"/>
        </w:rPr>
        <w:t xml:space="preserve"> компьютер;</w:t>
      </w:r>
    </w:p>
    <w:p w:rsidR="004A62BF" w:rsidRPr="00584389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584389">
        <w:rPr>
          <w:rStyle w:val="BodyTextChar"/>
          <w:color w:val="000000"/>
          <w:sz w:val="28"/>
          <w:szCs w:val="28"/>
        </w:rPr>
        <w:t xml:space="preserve"> телевизор;</w:t>
      </w:r>
    </w:p>
    <w:p w:rsidR="004A62BF" w:rsidRPr="00584389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584389">
        <w:rPr>
          <w:rStyle w:val="BodyTextChar"/>
          <w:color w:val="000000"/>
          <w:sz w:val="28"/>
          <w:szCs w:val="28"/>
          <w:lang w:val="en-US"/>
        </w:rPr>
        <w:lastRenderedPageBreak/>
        <w:t>DVD</w:t>
      </w:r>
      <w:r w:rsidRPr="00584389">
        <w:rPr>
          <w:rStyle w:val="BodyTextChar"/>
          <w:color w:val="000000"/>
          <w:sz w:val="28"/>
          <w:szCs w:val="28"/>
        </w:rPr>
        <w:t>-проигрыватель;</w:t>
      </w:r>
    </w:p>
    <w:p w:rsidR="004A62BF" w:rsidRPr="00584389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584389">
        <w:rPr>
          <w:rStyle w:val="BodyTextChar"/>
          <w:color w:val="000000"/>
          <w:sz w:val="28"/>
          <w:szCs w:val="28"/>
        </w:rPr>
        <w:t xml:space="preserve"> фонотека;</w:t>
      </w:r>
    </w:p>
    <w:p w:rsidR="004A62BF" w:rsidRPr="00584389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584389">
        <w:rPr>
          <w:rStyle w:val="BodyTextChar"/>
          <w:color w:val="000000"/>
          <w:sz w:val="28"/>
          <w:szCs w:val="28"/>
        </w:rPr>
        <w:t xml:space="preserve"> использование сети Интернет;</w:t>
      </w:r>
    </w:p>
    <w:p w:rsidR="004A62BF" w:rsidRPr="00584389" w:rsidRDefault="004A62BF" w:rsidP="004A62BF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584389">
        <w:rPr>
          <w:rStyle w:val="BodyTextChar"/>
          <w:color w:val="000000"/>
          <w:sz w:val="28"/>
          <w:szCs w:val="28"/>
        </w:rPr>
        <w:t xml:space="preserve"> школьная библиотека.</w:t>
      </w:r>
    </w:p>
    <w:p w:rsidR="004A62BF" w:rsidRPr="00584389" w:rsidRDefault="004A62BF" w:rsidP="004A62BF">
      <w:pPr>
        <w:pStyle w:val="a6"/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r w:rsidRPr="00584389">
        <w:rPr>
          <w:rStyle w:val="BodyTextChar"/>
          <w:color w:val="000000"/>
          <w:sz w:val="28"/>
          <w:szCs w:val="28"/>
        </w:rPr>
        <w:t>Список литературы:</w:t>
      </w:r>
    </w:p>
    <w:p w:rsidR="004A62BF" w:rsidRPr="00584389" w:rsidRDefault="004A62BF" w:rsidP="004A62BF">
      <w:pPr>
        <w:pStyle w:val="a6"/>
        <w:numPr>
          <w:ilvl w:val="0"/>
          <w:numId w:val="7"/>
        </w:numPr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r w:rsidRPr="00584389">
        <w:rPr>
          <w:rStyle w:val="BodyTextChar"/>
          <w:color w:val="000000"/>
          <w:sz w:val="28"/>
          <w:szCs w:val="28"/>
        </w:rPr>
        <w:t xml:space="preserve"> Примерная программа внеурочной деятельности (под редакцией </w:t>
      </w:r>
      <w:proofErr w:type="spellStart"/>
      <w:r w:rsidRPr="00584389">
        <w:rPr>
          <w:rStyle w:val="BodyTextChar"/>
          <w:color w:val="000000"/>
          <w:sz w:val="28"/>
          <w:szCs w:val="28"/>
        </w:rPr>
        <w:t>В.А.Горского</w:t>
      </w:r>
      <w:proofErr w:type="spellEnd"/>
      <w:r w:rsidRPr="00584389">
        <w:rPr>
          <w:rStyle w:val="BodyTextChar"/>
          <w:color w:val="000000"/>
          <w:sz w:val="28"/>
          <w:szCs w:val="28"/>
        </w:rPr>
        <w:t>) «Школьный театр «Петрушка»». М.</w:t>
      </w:r>
      <w:proofErr w:type="gramStart"/>
      <w:r w:rsidRPr="00584389">
        <w:rPr>
          <w:rStyle w:val="BodyTextChar"/>
          <w:color w:val="000000"/>
          <w:sz w:val="28"/>
          <w:szCs w:val="28"/>
        </w:rPr>
        <w:t xml:space="preserve"> :</w:t>
      </w:r>
      <w:proofErr w:type="gramEnd"/>
      <w:r w:rsidRPr="00584389">
        <w:rPr>
          <w:rStyle w:val="BodyTextChar"/>
          <w:color w:val="000000"/>
          <w:sz w:val="28"/>
          <w:szCs w:val="28"/>
        </w:rPr>
        <w:t xml:space="preserve"> Просвещение, 2010;</w:t>
      </w:r>
    </w:p>
    <w:p w:rsidR="004A62BF" w:rsidRPr="00584389" w:rsidRDefault="004A62BF" w:rsidP="004A62BF">
      <w:pPr>
        <w:pStyle w:val="a6"/>
        <w:numPr>
          <w:ilvl w:val="0"/>
          <w:numId w:val="7"/>
        </w:numPr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r w:rsidRPr="00584389">
        <w:rPr>
          <w:rStyle w:val="BodyTextChar"/>
          <w:color w:val="000000"/>
          <w:sz w:val="28"/>
          <w:szCs w:val="28"/>
        </w:rPr>
        <w:t xml:space="preserve"> Генералов И.А. Программа курса «Театр» для начальной школы Образовательная система «Школа 2100» Сборник программ. Начальная школа (Под научной редакцией Д.И. </w:t>
      </w:r>
      <w:proofErr w:type="spellStart"/>
      <w:r w:rsidRPr="00584389">
        <w:rPr>
          <w:rStyle w:val="BodyTextChar"/>
          <w:color w:val="000000"/>
          <w:sz w:val="28"/>
          <w:szCs w:val="28"/>
        </w:rPr>
        <w:t>Фельдштейна</w:t>
      </w:r>
      <w:proofErr w:type="spellEnd"/>
      <w:r w:rsidRPr="00584389">
        <w:rPr>
          <w:rStyle w:val="BodyTextChar"/>
          <w:color w:val="000000"/>
          <w:sz w:val="28"/>
          <w:szCs w:val="28"/>
        </w:rPr>
        <w:t xml:space="preserve">). М.: </w:t>
      </w:r>
      <w:proofErr w:type="spellStart"/>
      <w:r w:rsidRPr="00584389">
        <w:rPr>
          <w:rStyle w:val="BodyTextChar"/>
          <w:color w:val="000000"/>
          <w:sz w:val="28"/>
          <w:szCs w:val="28"/>
        </w:rPr>
        <w:t>Баласс</w:t>
      </w:r>
      <w:proofErr w:type="spellEnd"/>
      <w:r w:rsidRPr="00584389">
        <w:rPr>
          <w:rStyle w:val="BodyTextChar"/>
          <w:color w:val="000000"/>
          <w:sz w:val="28"/>
          <w:szCs w:val="28"/>
        </w:rPr>
        <w:t>, 2008.</w:t>
      </w:r>
    </w:p>
    <w:p w:rsidR="004A62BF" w:rsidRPr="00584389" w:rsidRDefault="004A62BF" w:rsidP="004A62BF">
      <w:pPr>
        <w:pStyle w:val="a6"/>
        <w:numPr>
          <w:ilvl w:val="0"/>
          <w:numId w:val="7"/>
        </w:numPr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r w:rsidRPr="00584389">
        <w:rPr>
          <w:rStyle w:val="BodyTextChar"/>
          <w:color w:val="000000"/>
          <w:sz w:val="28"/>
          <w:szCs w:val="28"/>
        </w:rPr>
        <w:t xml:space="preserve"> Генералов И.А. Театр. Пособие для дополнительного образования. 2-й класс. 3-й класс. 4-й класс. - М.: </w:t>
      </w:r>
      <w:proofErr w:type="spellStart"/>
      <w:r w:rsidRPr="00584389">
        <w:rPr>
          <w:rStyle w:val="BodyTextChar"/>
          <w:color w:val="000000"/>
          <w:sz w:val="28"/>
          <w:szCs w:val="28"/>
        </w:rPr>
        <w:t>Баласс</w:t>
      </w:r>
      <w:proofErr w:type="spellEnd"/>
      <w:r w:rsidRPr="00584389">
        <w:rPr>
          <w:rStyle w:val="BodyTextChar"/>
          <w:color w:val="000000"/>
          <w:sz w:val="28"/>
          <w:szCs w:val="28"/>
        </w:rPr>
        <w:t>, 2009.</w:t>
      </w:r>
    </w:p>
    <w:p w:rsidR="004A62BF" w:rsidRPr="00584389" w:rsidRDefault="004A62BF" w:rsidP="004A62BF">
      <w:pPr>
        <w:pStyle w:val="a6"/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r w:rsidRPr="00584389">
        <w:rPr>
          <w:rStyle w:val="BodyTextChar"/>
          <w:color w:val="000000"/>
          <w:sz w:val="28"/>
          <w:szCs w:val="28"/>
        </w:rPr>
        <w:t>Список рекомендованной литературы:</w:t>
      </w:r>
    </w:p>
    <w:p w:rsidR="004A62BF" w:rsidRPr="00584389" w:rsidRDefault="004A62BF" w:rsidP="004A62BF">
      <w:pPr>
        <w:pStyle w:val="a6"/>
        <w:numPr>
          <w:ilvl w:val="0"/>
          <w:numId w:val="8"/>
        </w:numPr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proofErr w:type="spellStart"/>
      <w:r w:rsidRPr="00584389">
        <w:rPr>
          <w:rStyle w:val="BodyTextChar"/>
          <w:color w:val="000000"/>
          <w:sz w:val="28"/>
          <w:szCs w:val="28"/>
        </w:rPr>
        <w:t>Букатов</w:t>
      </w:r>
      <w:proofErr w:type="spellEnd"/>
      <w:r w:rsidRPr="00584389">
        <w:rPr>
          <w:rStyle w:val="BodyTextChar"/>
          <w:color w:val="000000"/>
          <w:sz w:val="28"/>
          <w:szCs w:val="28"/>
        </w:rPr>
        <w:t xml:space="preserve"> В. М., Ершова А. П. Я иду на урок: Хрестоматия игровых приемов обучения. - М.: «Первое сентября», 2000.</w:t>
      </w:r>
    </w:p>
    <w:p w:rsidR="004A62BF" w:rsidRPr="00584389" w:rsidRDefault="004A62BF" w:rsidP="004A62BF">
      <w:pPr>
        <w:pStyle w:val="a6"/>
        <w:numPr>
          <w:ilvl w:val="0"/>
          <w:numId w:val="8"/>
        </w:numPr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r w:rsidRPr="00584389">
        <w:rPr>
          <w:rStyle w:val="BodyTextChar"/>
          <w:color w:val="000000"/>
          <w:sz w:val="28"/>
          <w:szCs w:val="28"/>
        </w:rPr>
        <w:t xml:space="preserve"> Генералов И.А. Театр. Пособие для дополнительного образования. 2-й класс. 3-й класс. 4-й класс. - М.: </w:t>
      </w:r>
      <w:proofErr w:type="spellStart"/>
      <w:r w:rsidRPr="00584389">
        <w:rPr>
          <w:rStyle w:val="BodyTextChar"/>
          <w:color w:val="000000"/>
          <w:sz w:val="28"/>
          <w:szCs w:val="28"/>
        </w:rPr>
        <w:t>Баласс</w:t>
      </w:r>
      <w:proofErr w:type="spellEnd"/>
      <w:r w:rsidRPr="00584389">
        <w:rPr>
          <w:rStyle w:val="BodyTextChar"/>
          <w:color w:val="000000"/>
          <w:sz w:val="28"/>
          <w:szCs w:val="28"/>
        </w:rPr>
        <w:t>, 2009.</w:t>
      </w:r>
    </w:p>
    <w:p w:rsidR="004A62BF" w:rsidRPr="00584389" w:rsidRDefault="004A62BF" w:rsidP="004A62BF">
      <w:pPr>
        <w:pStyle w:val="a6"/>
        <w:numPr>
          <w:ilvl w:val="0"/>
          <w:numId w:val="8"/>
        </w:numPr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r w:rsidRPr="00584389">
        <w:rPr>
          <w:rStyle w:val="BodyTextChar"/>
          <w:color w:val="000000"/>
          <w:sz w:val="28"/>
          <w:szCs w:val="28"/>
        </w:rPr>
        <w:t xml:space="preserve"> Ершова А.П. Уроки театра на уроках в школе: Театральное обучение школьников </w:t>
      </w:r>
      <w:r w:rsidRPr="00584389">
        <w:rPr>
          <w:rStyle w:val="BodyTextChar"/>
          <w:color w:val="000000"/>
          <w:sz w:val="28"/>
          <w:szCs w:val="28"/>
          <w:lang w:val="en-US"/>
        </w:rPr>
        <w:t>I</w:t>
      </w:r>
      <w:r w:rsidRPr="00584389">
        <w:rPr>
          <w:rStyle w:val="BodyTextChar"/>
          <w:color w:val="000000"/>
          <w:sz w:val="28"/>
          <w:szCs w:val="28"/>
        </w:rPr>
        <w:t>-</w:t>
      </w:r>
      <w:r w:rsidRPr="00584389">
        <w:rPr>
          <w:rStyle w:val="BodyTextChar"/>
          <w:color w:val="000000"/>
          <w:sz w:val="28"/>
          <w:szCs w:val="28"/>
          <w:lang w:val="en-US"/>
        </w:rPr>
        <w:t>XI</w:t>
      </w:r>
      <w:r w:rsidRPr="00584389">
        <w:rPr>
          <w:rStyle w:val="BodyTextChar"/>
          <w:color w:val="000000"/>
          <w:sz w:val="28"/>
          <w:szCs w:val="28"/>
        </w:rPr>
        <w:t xml:space="preserve"> классов. М., 1990.</w:t>
      </w:r>
    </w:p>
    <w:p w:rsidR="004A62BF" w:rsidRPr="00584389" w:rsidRDefault="004A62BF" w:rsidP="004A62BF">
      <w:pPr>
        <w:pStyle w:val="a6"/>
        <w:numPr>
          <w:ilvl w:val="0"/>
          <w:numId w:val="8"/>
        </w:numPr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r w:rsidRPr="00584389">
        <w:rPr>
          <w:rStyle w:val="BodyTextChar"/>
          <w:color w:val="000000"/>
          <w:sz w:val="28"/>
          <w:szCs w:val="28"/>
        </w:rPr>
        <w:t xml:space="preserve"> Как развивать речь с помощью скороговорок?</w:t>
      </w:r>
    </w:p>
    <w:p w:rsidR="004A62BF" w:rsidRPr="00584389" w:rsidRDefault="004A62BF" w:rsidP="004A62BF">
      <w:pPr>
        <w:pStyle w:val="51"/>
        <w:shd w:val="clear" w:color="auto" w:fill="auto"/>
        <w:spacing w:before="0" w:line="240" w:lineRule="auto"/>
        <w:rPr>
          <w:sz w:val="28"/>
          <w:szCs w:val="28"/>
        </w:rPr>
      </w:pPr>
      <w:proofErr w:type="spellStart"/>
      <w:r w:rsidRPr="00584389">
        <w:rPr>
          <w:rStyle w:val="50"/>
          <w:color w:val="000000"/>
          <w:sz w:val="28"/>
          <w:szCs w:val="28"/>
          <w:lang w:eastAsia="ru-RU"/>
        </w:rPr>
        <w:t>скороговорок</w:t>
      </w:r>
      <w:proofErr w:type="gramStart"/>
      <w:r w:rsidRPr="00584389">
        <w:rPr>
          <w:rStyle w:val="50"/>
          <w:color w:val="000000"/>
          <w:sz w:val="28"/>
          <w:szCs w:val="28"/>
          <w:lang w:eastAsia="ru-RU"/>
        </w:rPr>
        <w:t>.р</w:t>
      </w:r>
      <w:proofErr w:type="gramEnd"/>
      <w:r w:rsidRPr="00584389">
        <w:rPr>
          <w:rStyle w:val="50"/>
          <w:color w:val="000000"/>
          <w:sz w:val="28"/>
          <w:szCs w:val="28"/>
          <w:lang w:eastAsia="ru-RU"/>
        </w:rPr>
        <w:t>пр</w:t>
      </w:r>
      <w:proofErr w:type="spellEnd"/>
    </w:p>
    <w:p w:rsidR="004A62BF" w:rsidRPr="00584389" w:rsidRDefault="004A62BF" w:rsidP="004A62BF">
      <w:pPr>
        <w:pStyle w:val="a6"/>
        <w:numPr>
          <w:ilvl w:val="0"/>
          <w:numId w:val="8"/>
        </w:numPr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r w:rsidRPr="00584389">
        <w:rPr>
          <w:rStyle w:val="BodyTextChar"/>
          <w:color w:val="000000"/>
          <w:sz w:val="28"/>
          <w:szCs w:val="28"/>
        </w:rPr>
        <w:t xml:space="preserve"> Программы для внешкольных учреждений и общеобразовательных школ. Художественные кружки. - М.: Просвещение, 1981.</w:t>
      </w:r>
    </w:p>
    <w:p w:rsidR="004A62BF" w:rsidRPr="00584389" w:rsidRDefault="004A62BF" w:rsidP="004A62BF">
      <w:pPr>
        <w:pStyle w:val="a6"/>
        <w:numPr>
          <w:ilvl w:val="0"/>
          <w:numId w:val="8"/>
        </w:numPr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r w:rsidRPr="00584389">
        <w:rPr>
          <w:rStyle w:val="BodyTextChar"/>
          <w:color w:val="000000"/>
          <w:sz w:val="28"/>
          <w:szCs w:val="28"/>
        </w:rPr>
        <w:t xml:space="preserve"> Сборник детских скороговорок.</w:t>
      </w:r>
    </w:p>
    <w:p w:rsidR="004A62BF" w:rsidRPr="00584389" w:rsidRDefault="004A62BF" w:rsidP="004A62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62BF" w:rsidRDefault="004A62BF"/>
    <w:sectPr w:rsidR="004A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5B"/>
    <w:rsid w:val="004A62BF"/>
    <w:rsid w:val="007B5C5D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B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4A62B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aliases w:val="body text Char,Основной текст Знак Знак Char,Основной текст отчета Char"/>
    <w:uiPriority w:val="99"/>
    <w:locked/>
    <w:rsid w:val="004A62BF"/>
    <w:rPr>
      <w:rFonts w:ascii="Times New Roman" w:hAnsi="Times New Roman"/>
      <w:sz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4A62B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aliases w:val="Курсив"/>
    <w:basedOn w:val="BodyTextChar"/>
    <w:uiPriority w:val="99"/>
    <w:rsid w:val="004A62B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6">
    <w:name w:val="Body Text"/>
    <w:aliases w:val="body text,Основной текст Знак Знак,Основной текст отчета"/>
    <w:basedOn w:val="a"/>
    <w:link w:val="a7"/>
    <w:uiPriority w:val="99"/>
    <w:rsid w:val="004A62BF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aliases w:val="body text Знак,Основной текст Знак Знак Знак,Основной текст отчета Знак"/>
    <w:basedOn w:val="a0"/>
    <w:link w:val="a6"/>
    <w:uiPriority w:val="99"/>
    <w:rsid w:val="004A62BF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8">
    <w:name w:val="Основной текст + Курсив"/>
    <w:basedOn w:val="BodyTextChar"/>
    <w:uiPriority w:val="99"/>
    <w:rsid w:val="004A62B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4A62BF"/>
    <w:rPr>
      <w:rFonts w:ascii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A62BF"/>
    <w:rPr>
      <w:rFonts w:ascii="Arial" w:hAnsi="Arial" w:cs="Arial"/>
      <w:sz w:val="28"/>
      <w:szCs w:val="28"/>
      <w:shd w:val="clear" w:color="auto" w:fill="FFFFFF"/>
    </w:rPr>
  </w:style>
  <w:style w:type="character" w:customStyle="1" w:styleId="113pt">
    <w:name w:val="Заголовок №1 + 13 pt"/>
    <w:aliases w:val="Не курсив"/>
    <w:basedOn w:val="1"/>
    <w:uiPriority w:val="99"/>
    <w:rsid w:val="004A62BF"/>
    <w:rPr>
      <w:rFonts w:ascii="Arial" w:hAnsi="Arial" w:cs="Arial"/>
      <w:b/>
      <w:bCs/>
      <w:i/>
      <w:iCs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4A62BF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214pt">
    <w:name w:val="Заголовок №1 (2) + 14 pt"/>
    <w:aliases w:val="Курсив2"/>
    <w:basedOn w:val="12"/>
    <w:uiPriority w:val="99"/>
    <w:rsid w:val="004A62BF"/>
    <w:rPr>
      <w:rFonts w:ascii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Arial">
    <w:name w:val="Основной текст + Arial"/>
    <w:aliases w:val="Курсив1"/>
    <w:basedOn w:val="BodyTextChar"/>
    <w:uiPriority w:val="99"/>
    <w:rsid w:val="004A62BF"/>
    <w:rPr>
      <w:rFonts w:ascii="Arial" w:hAnsi="Arial" w:cs="Arial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+ Полужирный2"/>
    <w:basedOn w:val="BodyTextChar"/>
    <w:uiPriority w:val="99"/>
    <w:rsid w:val="004A62B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+ Полужирный1"/>
    <w:basedOn w:val="BodyTextChar"/>
    <w:uiPriority w:val="99"/>
    <w:rsid w:val="004A62B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4A62B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4A62BF"/>
    <w:rPr>
      <w:rFonts w:ascii="Consolas" w:hAnsi="Consolas" w:cs="Consolas"/>
      <w:spacing w:val="-10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4A62BF"/>
    <w:rPr>
      <w:rFonts w:ascii="Consolas" w:hAnsi="Consolas" w:cs="Consolas"/>
      <w:spacing w:val="-10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A62BF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4A62BF"/>
    <w:pPr>
      <w:widowControl w:val="0"/>
      <w:shd w:val="clear" w:color="auto" w:fill="FFFFFF"/>
      <w:spacing w:before="300" w:after="0" w:line="48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4A62BF"/>
    <w:pPr>
      <w:widowControl w:val="0"/>
      <w:shd w:val="clear" w:color="auto" w:fill="FFFFFF"/>
      <w:spacing w:after="0" w:line="490" w:lineRule="exact"/>
      <w:jc w:val="center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4A62BF"/>
    <w:pPr>
      <w:widowControl w:val="0"/>
      <w:shd w:val="clear" w:color="auto" w:fill="FFFFFF"/>
      <w:spacing w:after="0" w:line="490" w:lineRule="exact"/>
      <w:ind w:firstLine="380"/>
      <w:jc w:val="both"/>
    </w:pPr>
    <w:rPr>
      <w:rFonts w:ascii="Arial" w:hAnsi="Arial" w:cs="Arial"/>
      <w:sz w:val="28"/>
      <w:szCs w:val="28"/>
    </w:rPr>
  </w:style>
  <w:style w:type="paragraph" w:customStyle="1" w:styleId="120">
    <w:name w:val="Заголовок №1 (2)"/>
    <w:basedOn w:val="a"/>
    <w:link w:val="12"/>
    <w:uiPriority w:val="99"/>
    <w:rsid w:val="004A62BF"/>
    <w:pPr>
      <w:widowControl w:val="0"/>
      <w:shd w:val="clear" w:color="auto" w:fill="FFFFFF"/>
      <w:spacing w:before="420" w:after="720" w:line="240" w:lineRule="atLeast"/>
      <w:outlineLvl w:val="0"/>
    </w:pPr>
    <w:rPr>
      <w:rFonts w:ascii="Arial" w:hAnsi="Arial" w:cs="Arial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uiPriority w:val="99"/>
    <w:rsid w:val="004A62B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4A62BF"/>
    <w:pPr>
      <w:widowControl w:val="0"/>
      <w:shd w:val="clear" w:color="auto" w:fill="FFFFFF"/>
      <w:spacing w:before="420" w:after="0" w:line="480" w:lineRule="exact"/>
    </w:pPr>
    <w:rPr>
      <w:rFonts w:ascii="Consolas" w:hAnsi="Consolas" w:cs="Consolas"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B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4A62B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aliases w:val="body text Char,Основной текст Знак Знак Char,Основной текст отчета Char"/>
    <w:uiPriority w:val="99"/>
    <w:locked/>
    <w:rsid w:val="004A62BF"/>
    <w:rPr>
      <w:rFonts w:ascii="Times New Roman" w:hAnsi="Times New Roman"/>
      <w:sz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4A62B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aliases w:val="Курсив"/>
    <w:basedOn w:val="BodyTextChar"/>
    <w:uiPriority w:val="99"/>
    <w:rsid w:val="004A62B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6">
    <w:name w:val="Body Text"/>
    <w:aliases w:val="body text,Основной текст Знак Знак,Основной текст отчета"/>
    <w:basedOn w:val="a"/>
    <w:link w:val="a7"/>
    <w:uiPriority w:val="99"/>
    <w:rsid w:val="004A62BF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aliases w:val="body text Знак,Основной текст Знак Знак Знак,Основной текст отчета Знак"/>
    <w:basedOn w:val="a0"/>
    <w:link w:val="a6"/>
    <w:uiPriority w:val="99"/>
    <w:rsid w:val="004A62BF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8">
    <w:name w:val="Основной текст + Курсив"/>
    <w:basedOn w:val="BodyTextChar"/>
    <w:uiPriority w:val="99"/>
    <w:rsid w:val="004A62B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4A62BF"/>
    <w:rPr>
      <w:rFonts w:ascii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A62BF"/>
    <w:rPr>
      <w:rFonts w:ascii="Arial" w:hAnsi="Arial" w:cs="Arial"/>
      <w:sz w:val="28"/>
      <w:szCs w:val="28"/>
      <w:shd w:val="clear" w:color="auto" w:fill="FFFFFF"/>
    </w:rPr>
  </w:style>
  <w:style w:type="character" w:customStyle="1" w:styleId="113pt">
    <w:name w:val="Заголовок №1 + 13 pt"/>
    <w:aliases w:val="Не курсив"/>
    <w:basedOn w:val="1"/>
    <w:uiPriority w:val="99"/>
    <w:rsid w:val="004A62BF"/>
    <w:rPr>
      <w:rFonts w:ascii="Arial" w:hAnsi="Arial" w:cs="Arial"/>
      <w:b/>
      <w:bCs/>
      <w:i/>
      <w:iCs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4A62BF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214pt">
    <w:name w:val="Заголовок №1 (2) + 14 pt"/>
    <w:aliases w:val="Курсив2"/>
    <w:basedOn w:val="12"/>
    <w:uiPriority w:val="99"/>
    <w:rsid w:val="004A62BF"/>
    <w:rPr>
      <w:rFonts w:ascii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Arial">
    <w:name w:val="Основной текст + Arial"/>
    <w:aliases w:val="Курсив1"/>
    <w:basedOn w:val="BodyTextChar"/>
    <w:uiPriority w:val="99"/>
    <w:rsid w:val="004A62BF"/>
    <w:rPr>
      <w:rFonts w:ascii="Arial" w:hAnsi="Arial" w:cs="Arial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+ Полужирный2"/>
    <w:basedOn w:val="BodyTextChar"/>
    <w:uiPriority w:val="99"/>
    <w:rsid w:val="004A62B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+ Полужирный1"/>
    <w:basedOn w:val="BodyTextChar"/>
    <w:uiPriority w:val="99"/>
    <w:rsid w:val="004A62B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4A62B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4A62BF"/>
    <w:rPr>
      <w:rFonts w:ascii="Consolas" w:hAnsi="Consolas" w:cs="Consolas"/>
      <w:spacing w:val="-10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4A62BF"/>
    <w:rPr>
      <w:rFonts w:ascii="Consolas" w:hAnsi="Consolas" w:cs="Consolas"/>
      <w:spacing w:val="-10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A62BF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4A62BF"/>
    <w:pPr>
      <w:widowControl w:val="0"/>
      <w:shd w:val="clear" w:color="auto" w:fill="FFFFFF"/>
      <w:spacing w:before="300" w:after="0" w:line="48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4A62BF"/>
    <w:pPr>
      <w:widowControl w:val="0"/>
      <w:shd w:val="clear" w:color="auto" w:fill="FFFFFF"/>
      <w:spacing w:after="0" w:line="490" w:lineRule="exact"/>
      <w:jc w:val="center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4A62BF"/>
    <w:pPr>
      <w:widowControl w:val="0"/>
      <w:shd w:val="clear" w:color="auto" w:fill="FFFFFF"/>
      <w:spacing w:after="0" w:line="490" w:lineRule="exact"/>
      <w:ind w:firstLine="380"/>
      <w:jc w:val="both"/>
    </w:pPr>
    <w:rPr>
      <w:rFonts w:ascii="Arial" w:hAnsi="Arial" w:cs="Arial"/>
      <w:sz w:val="28"/>
      <w:szCs w:val="28"/>
    </w:rPr>
  </w:style>
  <w:style w:type="paragraph" w:customStyle="1" w:styleId="120">
    <w:name w:val="Заголовок №1 (2)"/>
    <w:basedOn w:val="a"/>
    <w:link w:val="12"/>
    <w:uiPriority w:val="99"/>
    <w:rsid w:val="004A62BF"/>
    <w:pPr>
      <w:widowControl w:val="0"/>
      <w:shd w:val="clear" w:color="auto" w:fill="FFFFFF"/>
      <w:spacing w:before="420" w:after="720" w:line="240" w:lineRule="atLeast"/>
      <w:outlineLvl w:val="0"/>
    </w:pPr>
    <w:rPr>
      <w:rFonts w:ascii="Arial" w:hAnsi="Arial" w:cs="Arial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uiPriority w:val="99"/>
    <w:rsid w:val="004A62B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4A62BF"/>
    <w:pPr>
      <w:widowControl w:val="0"/>
      <w:shd w:val="clear" w:color="auto" w:fill="FFFFFF"/>
      <w:spacing w:before="420" w:after="0" w:line="480" w:lineRule="exact"/>
    </w:pPr>
    <w:rPr>
      <w:rFonts w:ascii="Consolas" w:hAnsi="Consolas" w:cs="Consolas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2823</Words>
  <Characters>16096</Characters>
  <Application>Microsoft Office Word</Application>
  <DocSecurity>0</DocSecurity>
  <Lines>134</Lines>
  <Paragraphs>37</Paragraphs>
  <ScaleCrop>false</ScaleCrop>
  <Company/>
  <LinksUpToDate>false</LinksUpToDate>
  <CharactersWithSpaces>18882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2018-09-29T07:40:00Z</dcterms:created>
  <dcterms:modified xsi:type="dcterms:W3CDTF">2018-09-29T07:44:00Z</dcterms:modified>
</cp:coreProperties>
</file>